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7701" w:rsidRDefault="00D37701">
      <w:pPr>
        <w:spacing w:after="0" w:line="240" w:lineRule="auto"/>
        <w:jc w:val="center"/>
        <w:rPr>
          <w:rFonts w:ascii="Times New Roman" w:eastAsia="Times New Roman" w:hAnsi="Times New Roman"/>
          <w:i/>
          <w:sz w:val="20"/>
          <w:szCs w:val="20"/>
        </w:rPr>
      </w:pPr>
      <w:bookmarkStart w:id="0" w:name="_GoBack"/>
      <w:bookmarkEnd w:id="0"/>
    </w:p>
    <w:p w14:paraId="00000002" w14:textId="2C728D5D" w:rsidR="00D37701" w:rsidRPr="008E2E6D" w:rsidRDefault="008E2E6D">
      <w:pPr>
        <w:spacing w:after="0" w:line="240" w:lineRule="auto"/>
        <w:jc w:val="center"/>
        <w:rPr>
          <w:rFonts w:ascii="Times New Roman" w:eastAsia="Times New Roman" w:hAnsi="Times New Roman"/>
          <w:b/>
          <w:i/>
          <w:sz w:val="24"/>
          <w:szCs w:val="24"/>
        </w:rPr>
      </w:pPr>
      <w:r w:rsidRPr="008E2E6D">
        <w:rPr>
          <w:rFonts w:ascii="Times New Roman" w:eastAsia="Times New Roman" w:hAnsi="Times New Roman"/>
          <w:b/>
          <w:i/>
          <w:sz w:val="24"/>
          <w:szCs w:val="24"/>
        </w:rPr>
        <w:t>ВІДДІЛ ОСВІТИ, СІМ’Ї, МОЛОДІ ТА СПОРТУ НОСІВСЬКОЇ МІСЬКОЇ РАДИ</w:t>
      </w:r>
    </w:p>
    <w:p w14:paraId="00000003" w14:textId="77777777" w:rsidR="00D37701" w:rsidRPr="008E2E6D" w:rsidRDefault="00D37701">
      <w:pPr>
        <w:spacing w:after="0" w:line="240" w:lineRule="auto"/>
        <w:jc w:val="center"/>
        <w:rPr>
          <w:rFonts w:ascii="Times New Roman" w:eastAsia="Times New Roman" w:hAnsi="Times New Roman"/>
          <w:b/>
          <w:i/>
          <w:sz w:val="24"/>
          <w:szCs w:val="24"/>
        </w:rPr>
      </w:pPr>
    </w:p>
    <w:p w14:paraId="00000004" w14:textId="77777777" w:rsidR="00D37701" w:rsidRPr="008E2E6D" w:rsidRDefault="00A93C06">
      <w:pPr>
        <w:spacing w:before="280" w:after="0" w:line="240" w:lineRule="auto"/>
        <w:jc w:val="center"/>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w:t>
      </w:r>
    </w:p>
    <w:p w14:paraId="00000005" w14:textId="584BE85D" w:rsidR="00D37701" w:rsidRPr="008E2E6D" w:rsidRDefault="00A93C06">
      <w:pPr>
        <w:spacing w:after="280" w:line="240" w:lineRule="auto"/>
        <w:jc w:val="center"/>
        <w:rPr>
          <w:rFonts w:ascii="Times New Roman" w:eastAsia="Times New Roman" w:hAnsi="Times New Roman"/>
          <w:sz w:val="24"/>
          <w:szCs w:val="24"/>
          <w:u w:val="single"/>
        </w:rPr>
      </w:pPr>
      <w:r w:rsidRPr="008E2E6D">
        <w:rPr>
          <w:rFonts w:ascii="Times New Roman" w:eastAsia="Times New Roman" w:hAnsi="Times New Roman"/>
          <w:sz w:val="24"/>
          <w:szCs w:val="24"/>
        </w:rPr>
        <w:t xml:space="preserve">технічних та якісних характеристик </w:t>
      </w:r>
      <w:r w:rsidRPr="008E2E6D">
        <w:rPr>
          <w:rFonts w:ascii="Times New Roman" w:eastAsia="Times New Roman" w:hAnsi="Times New Roman"/>
          <w:b/>
          <w:sz w:val="24"/>
          <w:szCs w:val="24"/>
        </w:rPr>
        <w:t xml:space="preserve">закупівлі </w:t>
      </w:r>
      <w:r w:rsidR="00D42C18">
        <w:rPr>
          <w:rFonts w:ascii="Times New Roman" w:eastAsia="Times New Roman" w:hAnsi="Times New Roman"/>
          <w:b/>
          <w:sz w:val="24"/>
          <w:szCs w:val="24"/>
        </w:rPr>
        <w:t>м’яса</w:t>
      </w:r>
      <w:r w:rsidRPr="008E2E6D">
        <w:rPr>
          <w:rFonts w:ascii="Times New Roman" w:eastAsia="Times New Roman" w:hAnsi="Times New Roman"/>
          <w:b/>
          <w:sz w:val="24"/>
          <w:szCs w:val="24"/>
        </w:rPr>
        <w:t xml:space="preserve">, </w:t>
      </w:r>
      <w:r w:rsidRPr="008E2E6D">
        <w:rPr>
          <w:rFonts w:ascii="Times New Roman" w:eastAsia="Times New Roman" w:hAnsi="Times New Roman"/>
          <w:sz w:val="24"/>
          <w:szCs w:val="24"/>
        </w:rPr>
        <w:t>розміру бюджетного призначення, очікуваної вартості предмета закупівлі</w:t>
      </w:r>
    </w:p>
    <w:p w14:paraId="00000006" w14:textId="77777777" w:rsidR="00D37701" w:rsidRPr="008E2E6D" w:rsidRDefault="00A93C06">
      <w:pPr>
        <w:spacing w:before="280" w:after="280" w:line="240" w:lineRule="auto"/>
        <w:jc w:val="both"/>
        <w:rPr>
          <w:rFonts w:ascii="Times New Roman" w:eastAsia="Times New Roman" w:hAnsi="Times New Roman"/>
          <w:i/>
          <w:sz w:val="24"/>
          <w:szCs w:val="24"/>
        </w:rPr>
      </w:pPr>
      <w:r w:rsidRPr="008E2E6D">
        <w:rPr>
          <w:rFonts w:ascii="Times New Roman" w:eastAsia="Times New Roman" w:hAnsi="Times New Roman"/>
          <w:i/>
          <w:sz w:val="24"/>
          <w:szCs w:val="24"/>
        </w:rPr>
        <w:t>(оприлюднюється на виконання постанови КМУ № 710 від 11.10.2016 «Про ефективне використання державних коштів» (зі змінами))</w:t>
      </w:r>
    </w:p>
    <w:p w14:paraId="00000007" w14:textId="127257FB" w:rsidR="00D37701" w:rsidRPr="008E2E6D" w:rsidRDefault="00A93C06">
      <w:pPr>
        <w:spacing w:before="280" w:after="280" w:line="240" w:lineRule="auto"/>
        <w:jc w:val="both"/>
        <w:rPr>
          <w:rFonts w:ascii="Times New Roman" w:eastAsia="Times New Roman" w:hAnsi="Times New Roman"/>
          <w:b/>
          <w:i/>
          <w:color w:val="000000"/>
          <w:sz w:val="24"/>
          <w:szCs w:val="24"/>
        </w:rPr>
      </w:pPr>
      <w:r w:rsidRPr="008E2E6D">
        <w:rPr>
          <w:rFonts w:ascii="Times New Roman" w:eastAsia="Times New Roman" w:hAnsi="Times New Roman"/>
          <w:b/>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8E2E6D">
        <w:rPr>
          <w:rFonts w:ascii="Times New Roman" w:eastAsia="Times New Roman" w:hAnsi="Times New Roman"/>
          <w:b/>
          <w:sz w:val="24"/>
          <w:szCs w:val="24"/>
        </w:rPr>
        <w:t xml:space="preserve">Відділ освіти, сім’ї, молоді та спорту Носівської міської ради, </w:t>
      </w:r>
      <w:r w:rsidR="00D42C18">
        <w:rPr>
          <w:rFonts w:ascii="Times New Roman" w:eastAsia="Times New Roman" w:hAnsi="Times New Roman"/>
          <w:b/>
          <w:sz w:val="24"/>
          <w:szCs w:val="24"/>
        </w:rPr>
        <w:t xml:space="preserve">17100, </w:t>
      </w:r>
      <w:r w:rsidR="00D42C18" w:rsidRPr="00D42C18">
        <w:rPr>
          <w:rFonts w:ascii="Times New Roman" w:hAnsi="Times New Roman"/>
          <w:b/>
          <w:sz w:val="24"/>
          <w:szCs w:val="24"/>
          <w:lang w:eastAsia="uk-UA"/>
        </w:rPr>
        <w:t xml:space="preserve">Чернігівська область, м. Носівка, </w:t>
      </w:r>
      <w:r w:rsidR="009B7C54">
        <w:rPr>
          <w:rFonts w:ascii="Times New Roman" w:hAnsi="Times New Roman"/>
          <w:b/>
          <w:sz w:val="24"/>
          <w:szCs w:val="24"/>
          <w:lang w:eastAsia="uk-UA"/>
        </w:rPr>
        <w:t>вул. Центральна, 20</w:t>
      </w:r>
      <w:r w:rsidR="00D42C18">
        <w:rPr>
          <w:rFonts w:ascii="Times New Roman" w:eastAsia="Times New Roman" w:hAnsi="Times New Roman"/>
          <w:b/>
          <w:sz w:val="24"/>
          <w:szCs w:val="24"/>
        </w:rPr>
        <w:t xml:space="preserve">, </w:t>
      </w:r>
      <w:r w:rsidR="008E2E6D">
        <w:rPr>
          <w:rFonts w:ascii="Times New Roman" w:eastAsia="Times New Roman" w:hAnsi="Times New Roman"/>
          <w:b/>
          <w:sz w:val="24"/>
          <w:szCs w:val="24"/>
        </w:rPr>
        <w:t>41104003, орган місцевого самоврядування</w:t>
      </w:r>
      <w:r w:rsidRPr="008E2E6D">
        <w:rPr>
          <w:rFonts w:ascii="Times New Roman" w:eastAsia="Times New Roman" w:hAnsi="Times New Roman"/>
          <w:b/>
          <w:sz w:val="24"/>
          <w:szCs w:val="24"/>
        </w:rPr>
        <w:t>.</w:t>
      </w:r>
    </w:p>
    <w:p w14:paraId="0EF077E8" w14:textId="63C215B7" w:rsidR="00D42C18" w:rsidRPr="00D42C18" w:rsidRDefault="00A93C06" w:rsidP="00D42C18">
      <w:pPr>
        <w:shd w:val="clear" w:color="auto" w:fill="FFFFFF"/>
        <w:jc w:val="both"/>
        <w:rPr>
          <w:rFonts w:ascii="Times New Roman" w:eastAsia="SimSun" w:hAnsi="Times New Roman" w:cs="SimSun"/>
          <w:sz w:val="24"/>
          <w:szCs w:val="24"/>
          <w:highlight w:val="yellow"/>
        </w:rPr>
      </w:pPr>
      <w:bookmarkStart w:id="1" w:name="_heading=h.gjdgxs" w:colFirst="0" w:colLast="0"/>
      <w:bookmarkEnd w:id="1"/>
      <w:r w:rsidRPr="008E2E6D">
        <w:rPr>
          <w:rFonts w:ascii="Times New Roman" w:eastAsia="Times New Roman" w:hAnsi="Times New Roman"/>
          <w:b/>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8E2E6D">
        <w:rPr>
          <w:rFonts w:ascii="Times New Roman" w:eastAsia="Times New Roman" w:hAnsi="Times New Roman"/>
          <w:sz w:val="24"/>
          <w:szCs w:val="24"/>
        </w:rPr>
        <w:t xml:space="preserve"> </w:t>
      </w:r>
      <w:r w:rsidR="009B7C54" w:rsidRPr="009B7C54">
        <w:rPr>
          <w:rFonts w:ascii="Times New Roman" w:eastAsia="Times New Roman" w:hAnsi="Times New Roman"/>
          <w:b/>
          <w:sz w:val="24"/>
          <w:szCs w:val="20"/>
          <w:lang w:eastAsia="uk-UA"/>
        </w:rPr>
        <w:t>Куряче філе</w:t>
      </w:r>
      <w:r w:rsidR="009B7C54" w:rsidRPr="009B7C54">
        <w:rPr>
          <w:rFonts w:ascii="Times New Roman" w:eastAsia="Times New Roman" w:hAnsi="Times New Roman"/>
          <w:b/>
          <w:sz w:val="24"/>
          <w:szCs w:val="24"/>
          <w:lang w:eastAsia="en-US"/>
        </w:rPr>
        <w:t xml:space="preserve"> охолоджене </w:t>
      </w:r>
      <w:r w:rsidR="009B7C54" w:rsidRPr="009B7C54">
        <w:rPr>
          <w:rFonts w:ascii="Times New Roman" w:eastAsia="Times New Roman" w:hAnsi="Times New Roman"/>
          <w:sz w:val="24"/>
          <w:szCs w:val="24"/>
          <w:lang w:eastAsia="en-US"/>
        </w:rPr>
        <w:t>(код 15112130-6 – Курятина)</w:t>
      </w:r>
      <w:r w:rsidR="009B7C54" w:rsidRPr="009B7C54">
        <w:rPr>
          <w:rFonts w:ascii="Times New Roman" w:eastAsia="Times New Roman" w:hAnsi="Times New Roman"/>
          <w:b/>
          <w:sz w:val="24"/>
          <w:szCs w:val="24"/>
          <w:lang w:eastAsia="en-US"/>
        </w:rPr>
        <w:t xml:space="preserve">, гомілка куряча охолоджена </w:t>
      </w:r>
      <w:r w:rsidR="009B7C54" w:rsidRPr="009B7C54">
        <w:rPr>
          <w:rFonts w:ascii="Times New Roman" w:eastAsia="Times New Roman" w:hAnsi="Times New Roman"/>
          <w:sz w:val="24"/>
          <w:szCs w:val="24"/>
          <w:lang w:eastAsia="en-US"/>
        </w:rPr>
        <w:t>(код 151115112130-6 – Курятина)</w:t>
      </w:r>
      <w:r w:rsidR="009B7C54" w:rsidRPr="009B7C54">
        <w:rPr>
          <w:rFonts w:ascii="Times New Roman" w:eastAsia="Times New Roman" w:hAnsi="Times New Roman"/>
          <w:b/>
          <w:sz w:val="24"/>
          <w:szCs w:val="24"/>
          <w:lang w:eastAsia="en-US"/>
        </w:rPr>
        <w:t xml:space="preserve">, стегно куряче охолоджене </w:t>
      </w:r>
      <w:r w:rsidR="009B7C54" w:rsidRPr="009B7C54">
        <w:rPr>
          <w:rFonts w:ascii="Times New Roman" w:eastAsia="Times New Roman" w:hAnsi="Times New Roman"/>
          <w:sz w:val="24"/>
          <w:szCs w:val="24"/>
          <w:lang w:eastAsia="en-US"/>
        </w:rPr>
        <w:t>(код 151115112130-6 – Курятина)</w:t>
      </w:r>
      <w:r w:rsidR="009B7C54" w:rsidRPr="009B7C54">
        <w:rPr>
          <w:rFonts w:ascii="Times New Roman" w:eastAsia="Times New Roman" w:hAnsi="Times New Roman"/>
          <w:b/>
          <w:sz w:val="24"/>
          <w:szCs w:val="24"/>
          <w:lang w:eastAsia="en-US"/>
        </w:rPr>
        <w:t xml:space="preserve">, свинина охолоджена </w:t>
      </w:r>
      <w:r w:rsidR="009B7C54" w:rsidRPr="009B7C54">
        <w:rPr>
          <w:rFonts w:ascii="Times New Roman" w:eastAsia="Times New Roman" w:hAnsi="Times New Roman"/>
          <w:sz w:val="24"/>
          <w:szCs w:val="24"/>
          <w:lang w:eastAsia="en-US"/>
        </w:rPr>
        <w:t>(код 15113000-3 – Свинина)</w:t>
      </w:r>
      <w:r w:rsidR="009B7C54" w:rsidRPr="009B7C54">
        <w:rPr>
          <w:rFonts w:ascii="Times New Roman" w:eastAsia="Times New Roman" w:hAnsi="Times New Roman"/>
          <w:b/>
          <w:sz w:val="24"/>
          <w:szCs w:val="24"/>
          <w:lang w:eastAsia="en-US"/>
        </w:rPr>
        <w:t xml:space="preserve">, яловичина охолоджена </w:t>
      </w:r>
      <w:r w:rsidR="009B7C54" w:rsidRPr="009B7C54">
        <w:rPr>
          <w:rFonts w:ascii="Times New Roman" w:eastAsia="Times New Roman" w:hAnsi="Times New Roman"/>
          <w:sz w:val="24"/>
          <w:szCs w:val="24"/>
          <w:lang w:eastAsia="en-US"/>
        </w:rPr>
        <w:t>(код 15111100-0 – Яловичина)</w:t>
      </w:r>
      <w:r w:rsidR="009B7C54" w:rsidRPr="009B7C54">
        <w:rPr>
          <w:rFonts w:ascii="Times New Roman" w:eastAsia="Times New Roman" w:hAnsi="Times New Roman"/>
          <w:b/>
          <w:sz w:val="24"/>
          <w:szCs w:val="24"/>
          <w:lang w:eastAsia="en-US"/>
        </w:rPr>
        <w:t>)</w:t>
      </w:r>
      <w:r w:rsidR="009B7C54" w:rsidRPr="009B7C54">
        <w:rPr>
          <w:rFonts w:ascii="Times New Roman" w:eastAsia="Times New Roman" w:hAnsi="Times New Roman"/>
          <w:sz w:val="24"/>
          <w:szCs w:val="24"/>
          <w:lang w:eastAsia="en-US"/>
        </w:rPr>
        <w:t xml:space="preserve"> </w:t>
      </w:r>
      <w:r w:rsidR="009B7C54" w:rsidRPr="009B7C54">
        <w:rPr>
          <w:rFonts w:ascii="Times New Roman" w:eastAsia="Times New Roman" w:hAnsi="Times New Roman"/>
          <w:b/>
          <w:sz w:val="24"/>
          <w:szCs w:val="24"/>
          <w:lang w:eastAsia="en-US"/>
        </w:rPr>
        <w:t xml:space="preserve">код </w:t>
      </w:r>
      <w:r w:rsidR="009B7C54" w:rsidRPr="009B7C54">
        <w:rPr>
          <w:rFonts w:ascii="Times New Roman" w:eastAsia="Times New Roman" w:hAnsi="Times New Roman"/>
          <w:b/>
          <w:sz w:val="24"/>
          <w:szCs w:val="24"/>
        </w:rPr>
        <w:t>15110000-2 – М’ясо</w:t>
      </w:r>
      <w:r w:rsidR="009B7C54">
        <w:rPr>
          <w:rFonts w:ascii="Times New Roman" w:eastAsia="Times New Roman" w:hAnsi="Times New Roman"/>
          <w:b/>
          <w:sz w:val="24"/>
          <w:szCs w:val="24"/>
        </w:rPr>
        <w:t xml:space="preserve"> </w:t>
      </w:r>
      <w:r w:rsidR="00D42C18" w:rsidRPr="00D42C18">
        <w:rPr>
          <w:rFonts w:ascii="Times New Roman" w:eastAsia="Times New Roman" w:hAnsi="Times New Roman"/>
          <w:color w:val="000000"/>
          <w:sz w:val="24"/>
          <w:szCs w:val="24"/>
        </w:rPr>
        <w:t>за ДК 021.:2015 Єдиного закупівельного словника</w:t>
      </w:r>
    </w:p>
    <w:p w14:paraId="00000009" w14:textId="0D5AA5E0" w:rsidR="00D37701" w:rsidRPr="008E2E6D" w:rsidRDefault="00A93C06">
      <w:pPr>
        <w:spacing w:before="280" w:after="28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Вид та ідентифікатор процедури закупівлі:</w:t>
      </w:r>
      <w:r w:rsidRPr="008E2E6D">
        <w:rPr>
          <w:rFonts w:ascii="Times New Roman" w:eastAsia="Times New Roman" w:hAnsi="Times New Roman"/>
          <w:sz w:val="24"/>
          <w:szCs w:val="24"/>
        </w:rPr>
        <w:t xml:space="preserve"> </w:t>
      </w:r>
      <w:r w:rsidR="0064194A">
        <w:rPr>
          <w:rFonts w:ascii="Times New Roman" w:eastAsia="Times New Roman" w:hAnsi="Times New Roman"/>
          <w:b/>
          <w:sz w:val="24"/>
          <w:szCs w:val="24"/>
        </w:rPr>
        <w:t xml:space="preserve">відкриті торги за особливостями </w:t>
      </w:r>
      <w:r w:rsidR="008E2E6D" w:rsidRPr="008E2E6D">
        <w:rPr>
          <w:rFonts w:ascii="Times New Roman" w:eastAsia="Times New Roman" w:hAnsi="Times New Roman"/>
          <w:b/>
          <w:sz w:val="24"/>
          <w:szCs w:val="24"/>
          <w:lang w:val="en-US"/>
        </w:rPr>
        <w:t>UA</w:t>
      </w:r>
      <w:r w:rsidR="008E2E6D" w:rsidRPr="008E2E6D">
        <w:rPr>
          <w:rFonts w:ascii="Times New Roman" w:eastAsia="Times New Roman" w:hAnsi="Times New Roman"/>
          <w:b/>
          <w:sz w:val="24"/>
          <w:szCs w:val="24"/>
          <w:lang w:val="ru-RU"/>
        </w:rPr>
        <w:t>-202</w:t>
      </w:r>
      <w:r w:rsidR="00E23B01">
        <w:rPr>
          <w:rFonts w:ascii="Times New Roman" w:eastAsia="Times New Roman" w:hAnsi="Times New Roman"/>
          <w:b/>
          <w:sz w:val="24"/>
          <w:szCs w:val="24"/>
          <w:lang w:val="ru-RU"/>
        </w:rPr>
        <w:t>3</w:t>
      </w:r>
      <w:r w:rsidR="008E2E6D" w:rsidRPr="008E2E6D">
        <w:rPr>
          <w:rFonts w:ascii="Times New Roman" w:eastAsia="Times New Roman" w:hAnsi="Times New Roman"/>
          <w:b/>
          <w:sz w:val="24"/>
          <w:szCs w:val="24"/>
          <w:lang w:val="ru-RU"/>
        </w:rPr>
        <w:t>-</w:t>
      </w:r>
      <w:r w:rsidR="009B7C54">
        <w:rPr>
          <w:rFonts w:ascii="Times New Roman" w:eastAsia="Times New Roman" w:hAnsi="Times New Roman"/>
          <w:b/>
          <w:sz w:val="24"/>
          <w:szCs w:val="24"/>
          <w:lang w:val="ru-RU"/>
        </w:rPr>
        <w:t>12</w:t>
      </w:r>
      <w:r w:rsidR="008E2E6D" w:rsidRPr="008E2E6D">
        <w:rPr>
          <w:rFonts w:ascii="Times New Roman" w:eastAsia="Times New Roman" w:hAnsi="Times New Roman"/>
          <w:b/>
          <w:sz w:val="24"/>
          <w:szCs w:val="24"/>
          <w:lang w:val="ru-RU"/>
        </w:rPr>
        <w:t>-</w:t>
      </w:r>
      <w:r w:rsidR="00E66814">
        <w:rPr>
          <w:rFonts w:ascii="Times New Roman" w:eastAsia="Times New Roman" w:hAnsi="Times New Roman"/>
          <w:b/>
          <w:sz w:val="24"/>
          <w:szCs w:val="24"/>
          <w:lang w:val="ru-RU"/>
        </w:rPr>
        <w:t>07</w:t>
      </w:r>
      <w:r w:rsidR="008E2E6D" w:rsidRPr="008E2E6D">
        <w:rPr>
          <w:rFonts w:ascii="Times New Roman" w:eastAsia="Times New Roman" w:hAnsi="Times New Roman"/>
          <w:b/>
          <w:sz w:val="24"/>
          <w:szCs w:val="24"/>
          <w:lang w:val="ru-RU"/>
        </w:rPr>
        <w:t>-0</w:t>
      </w:r>
      <w:r w:rsidR="00E23B01">
        <w:rPr>
          <w:rFonts w:ascii="Times New Roman" w:eastAsia="Times New Roman" w:hAnsi="Times New Roman"/>
          <w:b/>
          <w:sz w:val="24"/>
          <w:szCs w:val="24"/>
          <w:lang w:val="ru-RU"/>
        </w:rPr>
        <w:t>0</w:t>
      </w:r>
      <w:r w:rsidR="00E66814">
        <w:rPr>
          <w:rFonts w:ascii="Times New Roman" w:eastAsia="Times New Roman" w:hAnsi="Times New Roman"/>
          <w:b/>
          <w:sz w:val="24"/>
          <w:szCs w:val="24"/>
          <w:lang w:val="ru-RU"/>
        </w:rPr>
        <w:t>1872</w:t>
      </w:r>
      <w:r w:rsidR="008E2E6D" w:rsidRPr="008E2E6D">
        <w:rPr>
          <w:rFonts w:ascii="Times New Roman" w:eastAsia="Times New Roman" w:hAnsi="Times New Roman"/>
          <w:b/>
          <w:sz w:val="24"/>
          <w:szCs w:val="24"/>
          <w:lang w:val="ru-RU"/>
        </w:rPr>
        <w:t>-</w:t>
      </w:r>
      <w:r w:rsidR="008E2E6D" w:rsidRPr="008E2E6D">
        <w:rPr>
          <w:rFonts w:ascii="Times New Roman" w:eastAsia="Times New Roman" w:hAnsi="Times New Roman"/>
          <w:b/>
          <w:sz w:val="24"/>
          <w:szCs w:val="24"/>
          <w:lang w:val="en-US"/>
        </w:rPr>
        <w:t>a</w:t>
      </w:r>
      <w:r w:rsidRPr="008E2E6D">
        <w:rPr>
          <w:rFonts w:ascii="Times New Roman" w:eastAsia="Times New Roman" w:hAnsi="Times New Roman"/>
          <w:b/>
          <w:sz w:val="24"/>
          <w:szCs w:val="24"/>
        </w:rPr>
        <w:t>.</w:t>
      </w:r>
    </w:p>
    <w:p w14:paraId="221BF9A4" w14:textId="7619B33D" w:rsidR="00653DDA" w:rsidRDefault="00A93C06" w:rsidP="00653DDA">
      <w:pPr>
        <w:spacing w:before="240"/>
        <w:ind w:firstLine="567"/>
        <w:contextualSpacing/>
        <w:jc w:val="both"/>
        <w:outlineLvl w:val="1"/>
        <w:rPr>
          <w:rFonts w:ascii="Times New Roman" w:eastAsia="Times New Roman" w:hAnsi="Times New Roman"/>
          <w:b/>
          <w:sz w:val="24"/>
          <w:szCs w:val="24"/>
        </w:rPr>
      </w:pPr>
      <w:r w:rsidRPr="008E2E6D">
        <w:rPr>
          <w:rFonts w:ascii="Times New Roman" w:eastAsia="Times New Roman" w:hAnsi="Times New Roman"/>
          <w:b/>
          <w:sz w:val="24"/>
          <w:szCs w:val="24"/>
        </w:rPr>
        <w:t>Розмір бюджетного призначення:</w:t>
      </w:r>
      <w:r w:rsidRPr="008E2E6D">
        <w:rPr>
          <w:rFonts w:ascii="Times New Roman" w:eastAsia="Times New Roman" w:hAnsi="Times New Roman"/>
          <w:sz w:val="24"/>
          <w:szCs w:val="24"/>
        </w:rPr>
        <w:t xml:space="preserve"> </w:t>
      </w:r>
      <w:r w:rsidR="00E66814">
        <w:rPr>
          <w:rFonts w:ascii="Times New Roman" w:eastAsia="Times New Roman" w:hAnsi="Times New Roman"/>
          <w:sz w:val="24"/>
          <w:szCs w:val="24"/>
        </w:rPr>
        <w:t>1 175 152,00</w:t>
      </w:r>
      <w:r w:rsidR="00B023C1">
        <w:rPr>
          <w:rFonts w:ascii="Times New Roman" w:eastAsia="Times New Roman" w:hAnsi="Times New Roman"/>
          <w:sz w:val="24"/>
          <w:szCs w:val="24"/>
        </w:rPr>
        <w:t xml:space="preserve"> грн.</w:t>
      </w:r>
      <w:r w:rsidRPr="008E2E6D">
        <w:rPr>
          <w:rFonts w:ascii="Times New Roman" w:eastAsia="Times New Roman" w:hAnsi="Times New Roman"/>
          <w:sz w:val="24"/>
          <w:szCs w:val="24"/>
        </w:rPr>
        <w:t>.</w:t>
      </w:r>
      <w:r w:rsidR="00653DDA" w:rsidRPr="00653DDA">
        <w:rPr>
          <w:rFonts w:ascii="Times New Roman" w:eastAsia="Times New Roman" w:hAnsi="Times New Roman"/>
          <w:bCs/>
          <w:sz w:val="28"/>
          <w:szCs w:val="28"/>
          <w:lang w:eastAsia="uk-UA"/>
        </w:rPr>
        <w:t xml:space="preserve"> </w:t>
      </w:r>
      <w:r w:rsidR="00653DDA" w:rsidRPr="00653DDA">
        <w:rPr>
          <w:rFonts w:ascii="Times New Roman" w:eastAsia="Times New Roman" w:hAnsi="Times New Roman"/>
          <w:bCs/>
          <w:sz w:val="24"/>
          <w:szCs w:val="24"/>
          <w:lang w:eastAsia="uk-UA"/>
        </w:rPr>
        <w:t xml:space="preserve">Розрахунок потреби </w:t>
      </w:r>
      <w:r w:rsidR="00111062">
        <w:rPr>
          <w:rFonts w:ascii="Times New Roman" w:eastAsia="Times New Roman" w:hAnsi="Times New Roman"/>
          <w:bCs/>
          <w:sz w:val="24"/>
          <w:szCs w:val="24"/>
          <w:lang w:eastAsia="uk-UA"/>
        </w:rPr>
        <w:t>для з</w:t>
      </w:r>
      <w:r w:rsidR="00111062" w:rsidRPr="00111062">
        <w:rPr>
          <w:rFonts w:ascii="Times New Roman" w:eastAsia="Times New Roman" w:hAnsi="Times New Roman"/>
          <w:bCs/>
          <w:sz w:val="24"/>
          <w:szCs w:val="24"/>
          <w:lang w:eastAsia="uk-UA"/>
        </w:rPr>
        <w:t>абезпечення потреб Замовника у закупівлі якісних продуктів  для належної організації харчування в закладах освіти, що підпорядковані відділу освіти, сім’ї, молоді та спорту Носівської міської ради у 202</w:t>
      </w:r>
      <w:r w:rsidR="00E66814">
        <w:rPr>
          <w:rFonts w:ascii="Times New Roman" w:eastAsia="Times New Roman" w:hAnsi="Times New Roman"/>
          <w:bCs/>
          <w:sz w:val="24"/>
          <w:szCs w:val="24"/>
          <w:lang w:eastAsia="uk-UA"/>
        </w:rPr>
        <w:t>4</w:t>
      </w:r>
      <w:r w:rsidR="00111062" w:rsidRPr="00111062">
        <w:rPr>
          <w:rFonts w:ascii="Times New Roman" w:eastAsia="Times New Roman" w:hAnsi="Times New Roman"/>
          <w:bCs/>
          <w:sz w:val="24"/>
          <w:szCs w:val="24"/>
          <w:lang w:eastAsia="uk-UA"/>
        </w:rPr>
        <w:t xml:space="preserve"> році</w:t>
      </w:r>
      <w:r w:rsidR="00111062">
        <w:rPr>
          <w:rFonts w:ascii="Times New Roman" w:eastAsia="Times New Roman" w:hAnsi="Times New Roman"/>
          <w:bCs/>
          <w:sz w:val="24"/>
          <w:szCs w:val="24"/>
          <w:lang w:eastAsia="uk-UA"/>
        </w:rPr>
        <w:t>,</w:t>
      </w:r>
      <w:r w:rsidR="00653DDA" w:rsidRPr="00653DDA">
        <w:rPr>
          <w:rFonts w:ascii="Times New Roman" w:eastAsia="Times New Roman" w:hAnsi="Times New Roman"/>
          <w:bCs/>
          <w:sz w:val="24"/>
          <w:szCs w:val="24"/>
          <w:lang w:eastAsia="uk-UA"/>
        </w:rPr>
        <w:t xml:space="preserve"> </w:t>
      </w:r>
      <w:r w:rsidR="00653DDA" w:rsidRPr="00653DDA">
        <w:rPr>
          <w:rFonts w:ascii="Times New Roman" w:eastAsia="Times New Roman" w:hAnsi="Times New Roman"/>
          <w:sz w:val="24"/>
          <w:szCs w:val="24"/>
        </w:rPr>
        <w:t>передбачено кошторисом та річним планом закупівель на 202</w:t>
      </w:r>
      <w:r w:rsidR="00E66814">
        <w:rPr>
          <w:rFonts w:ascii="Times New Roman" w:eastAsia="Times New Roman" w:hAnsi="Times New Roman"/>
          <w:sz w:val="24"/>
          <w:szCs w:val="24"/>
        </w:rPr>
        <w:t>4</w:t>
      </w:r>
      <w:r w:rsidR="00653DDA" w:rsidRPr="00653DDA">
        <w:rPr>
          <w:rFonts w:ascii="Times New Roman" w:eastAsia="Times New Roman" w:hAnsi="Times New Roman"/>
          <w:sz w:val="24"/>
          <w:szCs w:val="24"/>
        </w:rPr>
        <w:t xml:space="preserve"> рік, ґрунтується на всіх фактичних складових ціни та включає в себе вартість ціни на товар, податки і збори, що сплачуються або мають бути сплачені, усіх інших витрат та згідно з вимогами чинного законодавства щодо формування ціни на відповідний товар.</w:t>
      </w:r>
      <w:r w:rsidR="00653DDA" w:rsidRPr="00653DDA">
        <w:rPr>
          <w:rFonts w:ascii="Times New Roman" w:eastAsia="Times New Roman" w:hAnsi="Times New Roman"/>
          <w:b/>
          <w:sz w:val="24"/>
          <w:szCs w:val="24"/>
        </w:rPr>
        <w:t xml:space="preserve"> </w:t>
      </w:r>
    </w:p>
    <w:p w14:paraId="5DFBB687" w14:textId="77777777" w:rsidR="00653DDA" w:rsidRPr="00653DDA" w:rsidRDefault="00653DDA" w:rsidP="00653DDA">
      <w:pPr>
        <w:spacing w:before="240"/>
        <w:ind w:firstLine="567"/>
        <w:contextualSpacing/>
        <w:jc w:val="both"/>
        <w:outlineLvl w:val="1"/>
        <w:rPr>
          <w:rFonts w:ascii="Times New Roman" w:eastAsia="Times New Roman" w:hAnsi="Times New Roman"/>
          <w:b/>
          <w:sz w:val="24"/>
          <w:szCs w:val="24"/>
        </w:rPr>
      </w:pPr>
    </w:p>
    <w:p w14:paraId="0000000B" w14:textId="3C8B32D4" w:rsidR="00D37701" w:rsidRPr="008E2E6D" w:rsidRDefault="00A93C06">
      <w:pPr>
        <w:spacing w:after="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Очікувана вартість та обґрунтування очікуваної вартості предмета закупівлі:</w:t>
      </w:r>
      <w:r w:rsidRPr="008E2E6D">
        <w:rPr>
          <w:rFonts w:ascii="Times New Roman" w:eastAsia="Times New Roman" w:hAnsi="Times New Roman"/>
          <w:sz w:val="24"/>
          <w:szCs w:val="24"/>
        </w:rPr>
        <w:t xml:space="preserve"> </w:t>
      </w:r>
      <w:r w:rsidR="00E66814">
        <w:rPr>
          <w:rFonts w:ascii="Times New Roman" w:eastAsia="Times New Roman" w:hAnsi="Times New Roman"/>
          <w:b/>
          <w:sz w:val="24"/>
          <w:szCs w:val="24"/>
        </w:rPr>
        <w:t>1 175 152,00</w:t>
      </w:r>
      <w:r w:rsidR="008E2E6D">
        <w:rPr>
          <w:rFonts w:ascii="Times New Roman" w:eastAsia="Times New Roman" w:hAnsi="Times New Roman"/>
          <w:b/>
          <w:sz w:val="24"/>
          <w:szCs w:val="24"/>
        </w:rPr>
        <w:t xml:space="preserve"> </w:t>
      </w:r>
      <w:r w:rsidRPr="008E2E6D">
        <w:rPr>
          <w:rFonts w:ascii="Times New Roman" w:eastAsia="Times New Roman" w:hAnsi="Times New Roman"/>
          <w:b/>
          <w:sz w:val="24"/>
          <w:szCs w:val="24"/>
        </w:rPr>
        <w:t>грн.</w:t>
      </w:r>
    </w:p>
    <w:p w14:paraId="659F8169" w14:textId="017ED8F1" w:rsidR="00D22CDD" w:rsidRDefault="00D22CDD">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sz w:val="24"/>
          <w:szCs w:val="24"/>
        </w:rPr>
      </w:pPr>
      <w:r w:rsidRPr="00D22CDD">
        <w:rPr>
          <w:rFonts w:ascii="Times New Roman" w:eastAsia="Times New Roman" w:hAnsi="Times New Roman"/>
          <w:sz w:val="24"/>
          <w:szCs w:val="24"/>
        </w:rPr>
        <w:t>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w:t>
      </w:r>
      <w:r>
        <w:rPr>
          <w:rFonts w:ascii="Times New Roman" w:eastAsia="Times New Roman" w:hAnsi="Times New Roman"/>
          <w:sz w:val="24"/>
          <w:szCs w:val="24"/>
        </w:rPr>
        <w:t>.</w:t>
      </w:r>
    </w:p>
    <w:p w14:paraId="56985C0B" w14:textId="5DDA36B4" w:rsidR="002E15B8" w:rsidRPr="00507471" w:rsidRDefault="002E15B8" w:rsidP="002E15B8">
      <w:pPr>
        <w:spacing w:before="280" w:after="280" w:line="240" w:lineRule="auto"/>
        <w:jc w:val="both"/>
        <w:rPr>
          <w:rFonts w:ascii="Times New Roman" w:hAnsi="Times New Roman"/>
          <w:sz w:val="24"/>
          <w:szCs w:val="24"/>
          <w:bdr w:val="none" w:sz="0" w:space="0" w:color="auto" w:frame="1"/>
          <w:shd w:val="clear" w:color="auto" w:fill="FFFFFF"/>
        </w:rPr>
      </w:pPr>
      <w:r w:rsidRPr="00507471">
        <w:rPr>
          <w:rFonts w:ascii="Times New Roman" w:hAnsi="Times New Roman"/>
          <w:sz w:val="24"/>
          <w:szCs w:val="24"/>
          <w:bdr w:val="none" w:sz="0" w:space="0" w:color="auto" w:frame="1"/>
          <w:shd w:val="clear" w:color="auto" w:fill="FFFFFF"/>
        </w:rPr>
        <w:t xml:space="preserve">Розрахунок очікуваної вартості предмету закупівлі здійснювався замовником шляхом моніторингу </w:t>
      </w:r>
      <w:proofErr w:type="spellStart"/>
      <w:r w:rsidRPr="00507471">
        <w:rPr>
          <w:rFonts w:ascii="Times New Roman" w:hAnsi="Times New Roman"/>
          <w:sz w:val="24"/>
          <w:szCs w:val="24"/>
          <w:bdr w:val="none" w:sz="0" w:space="0" w:color="auto" w:frame="1"/>
          <w:shd w:val="clear" w:color="auto" w:fill="FFFFFF"/>
        </w:rPr>
        <w:t>середньоринкових</w:t>
      </w:r>
      <w:proofErr w:type="spellEnd"/>
      <w:r w:rsidRPr="00507471">
        <w:rPr>
          <w:rFonts w:ascii="Times New Roman" w:hAnsi="Times New Roman"/>
          <w:sz w:val="24"/>
          <w:szCs w:val="24"/>
          <w:bdr w:val="none" w:sz="0" w:space="0" w:color="auto" w:frame="1"/>
          <w:shd w:val="clear" w:color="auto" w:fill="FFFFFF"/>
        </w:rPr>
        <w:t xml:space="preserve"> цін, актуальних на момент проведення закупівлі. Замовником здійснювався пошук, збір та аналіз загальнодоступної цінової інформації, до якої відноситься інформація про ціни товарів, що міститься в мережі Інтернет у відкритому доступі на сайтах постачальників, в електронній системі </w:t>
      </w:r>
      <w:proofErr w:type="spellStart"/>
      <w:r w:rsidRPr="00507471">
        <w:rPr>
          <w:rFonts w:ascii="Times New Roman" w:hAnsi="Times New Roman"/>
          <w:sz w:val="24"/>
          <w:szCs w:val="24"/>
          <w:bdr w:val="none" w:sz="0" w:space="0" w:color="auto" w:frame="1"/>
          <w:shd w:val="clear" w:color="auto" w:fill="FFFFFF"/>
        </w:rPr>
        <w:t>закупівель</w:t>
      </w:r>
      <w:proofErr w:type="spellEnd"/>
      <w:r w:rsidRPr="00507471">
        <w:rPr>
          <w:rFonts w:ascii="Times New Roman" w:hAnsi="Times New Roman"/>
          <w:sz w:val="24"/>
          <w:szCs w:val="24"/>
          <w:bdr w:val="none" w:sz="0" w:space="0" w:color="auto" w:frame="1"/>
          <w:shd w:val="clear" w:color="auto" w:fill="FFFFFF"/>
        </w:rPr>
        <w:t xml:space="preserve"> “</w:t>
      </w:r>
      <w:proofErr w:type="spellStart"/>
      <w:r w:rsidRPr="00507471">
        <w:rPr>
          <w:rFonts w:ascii="Times New Roman" w:hAnsi="Times New Roman"/>
          <w:sz w:val="24"/>
          <w:szCs w:val="24"/>
          <w:bdr w:val="none" w:sz="0" w:space="0" w:color="auto" w:frame="1"/>
          <w:shd w:val="clear" w:color="auto" w:fill="FFFFFF"/>
        </w:rPr>
        <w:t>ProZorro</w:t>
      </w:r>
      <w:proofErr w:type="spellEnd"/>
      <w:r w:rsidRPr="00507471">
        <w:rPr>
          <w:rFonts w:ascii="Times New Roman" w:hAnsi="Times New Roman"/>
          <w:sz w:val="24"/>
          <w:szCs w:val="24"/>
          <w:bdr w:val="none" w:sz="0" w:space="0" w:color="auto" w:frame="1"/>
          <w:shd w:val="clear" w:color="auto" w:fill="FFFFFF"/>
        </w:rPr>
        <w:t xml:space="preserve">” щодо аналогічних </w:t>
      </w:r>
      <w:proofErr w:type="spellStart"/>
      <w:r w:rsidRPr="00507471">
        <w:rPr>
          <w:rFonts w:ascii="Times New Roman" w:hAnsi="Times New Roman"/>
          <w:sz w:val="24"/>
          <w:szCs w:val="24"/>
          <w:bdr w:val="none" w:sz="0" w:space="0" w:color="auto" w:frame="1"/>
          <w:shd w:val="clear" w:color="auto" w:fill="FFFFFF"/>
        </w:rPr>
        <w:t>закупівель</w:t>
      </w:r>
      <w:proofErr w:type="spellEnd"/>
      <w:r>
        <w:rPr>
          <w:rFonts w:ascii="Times New Roman" w:hAnsi="Times New Roman"/>
          <w:sz w:val="24"/>
          <w:szCs w:val="24"/>
          <w:bdr w:val="none" w:sz="0" w:space="0" w:color="auto" w:frame="1"/>
          <w:shd w:val="clear" w:color="auto" w:fill="FFFFFF"/>
        </w:rPr>
        <w:t xml:space="preserve"> ст</w:t>
      </w:r>
      <w:r w:rsidRPr="0015299B">
        <w:rPr>
          <w:rFonts w:ascii="Times New Roman" w:eastAsia="Times New Roman" w:hAnsi="Times New Roman"/>
          <w:sz w:val="24"/>
          <w:szCs w:val="24"/>
        </w:rPr>
        <w:t>аном на дату оголошення закупівлі</w:t>
      </w:r>
      <w:r>
        <w:rPr>
          <w:rFonts w:ascii="Times New Roman" w:eastAsia="Times New Roman" w:hAnsi="Times New Roman"/>
          <w:sz w:val="24"/>
          <w:szCs w:val="24"/>
        </w:rPr>
        <w:t xml:space="preserve">,  та </w:t>
      </w:r>
      <w:r w:rsidRPr="00D22CDD">
        <w:rPr>
          <w:rFonts w:ascii="Times New Roman" w:eastAsia="Times New Roman" w:hAnsi="Times New Roman"/>
          <w:color w:val="000000"/>
          <w:sz w:val="24"/>
          <w:szCs w:val="24"/>
        </w:rPr>
        <w:t xml:space="preserve">згідно </w:t>
      </w:r>
      <w:r>
        <w:rPr>
          <w:rFonts w:ascii="Times New Roman" w:eastAsia="Times New Roman" w:hAnsi="Times New Roman"/>
          <w:color w:val="000000"/>
          <w:sz w:val="24"/>
          <w:szCs w:val="24"/>
        </w:rPr>
        <w:t>комерційної пропозиції попереднього постачальника ТОВ «ФУД ГРАНД».</w:t>
      </w:r>
    </w:p>
    <w:p w14:paraId="0000001A" w14:textId="55B8F298" w:rsidR="00D37701" w:rsidRDefault="00A93C06">
      <w:pPr>
        <w:spacing w:after="12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lastRenderedPageBreak/>
        <w:t xml:space="preserve">Обґрунтування технічних, якісних характеристик. </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515"/>
        <w:gridCol w:w="1678"/>
      </w:tblGrid>
      <w:tr w:rsidR="00E66814" w:rsidRPr="002A469B" w14:paraId="07614CA6" w14:textId="77777777" w:rsidTr="00E66814">
        <w:tc>
          <w:tcPr>
            <w:tcW w:w="1980" w:type="dxa"/>
            <w:tcBorders>
              <w:top w:val="single" w:sz="4" w:space="0" w:color="auto"/>
              <w:left w:val="single" w:sz="4" w:space="0" w:color="auto"/>
              <w:bottom w:val="single" w:sz="4" w:space="0" w:color="auto"/>
              <w:right w:val="single" w:sz="4" w:space="0" w:color="auto"/>
            </w:tcBorders>
          </w:tcPr>
          <w:p w14:paraId="1947CDA1" w14:textId="77777777" w:rsidR="00E66814" w:rsidRPr="00E66814" w:rsidRDefault="00E66814" w:rsidP="00E66814">
            <w:pPr>
              <w:spacing w:after="0" w:line="240" w:lineRule="auto"/>
              <w:ind w:left="283"/>
              <w:jc w:val="center"/>
              <w:rPr>
                <w:rFonts w:ascii="Times New Roman" w:eastAsia="Times New Roman" w:hAnsi="Times New Roman" w:cs="Arial"/>
                <w:color w:val="000000"/>
                <w:lang w:val="ru-RU"/>
              </w:rPr>
            </w:pPr>
            <w:proofErr w:type="spellStart"/>
            <w:r w:rsidRPr="00E66814">
              <w:rPr>
                <w:rFonts w:ascii="Times New Roman" w:eastAsia="Times New Roman" w:hAnsi="Times New Roman" w:cs="Arial"/>
                <w:color w:val="000000"/>
                <w:lang w:val="ru-RU"/>
              </w:rPr>
              <w:t>Найменування</w:t>
            </w:r>
            <w:proofErr w:type="spellEnd"/>
            <w:r w:rsidRPr="00E66814">
              <w:rPr>
                <w:rFonts w:ascii="Times New Roman" w:eastAsia="Times New Roman" w:hAnsi="Times New Roman" w:cs="Arial"/>
                <w:color w:val="000000"/>
                <w:lang w:val="ru-RU"/>
              </w:rPr>
              <w:t xml:space="preserve"> товару</w:t>
            </w:r>
          </w:p>
        </w:tc>
        <w:tc>
          <w:tcPr>
            <w:tcW w:w="6515" w:type="dxa"/>
            <w:tcBorders>
              <w:top w:val="single" w:sz="4" w:space="0" w:color="auto"/>
              <w:left w:val="single" w:sz="4" w:space="0" w:color="auto"/>
              <w:bottom w:val="single" w:sz="4" w:space="0" w:color="auto"/>
              <w:right w:val="single" w:sz="4" w:space="0" w:color="auto"/>
            </w:tcBorders>
          </w:tcPr>
          <w:p w14:paraId="72A84DDC" w14:textId="77777777" w:rsidR="00E66814" w:rsidRPr="00E66814" w:rsidRDefault="00E66814" w:rsidP="00E66814">
            <w:pPr>
              <w:spacing w:after="0" w:line="240" w:lineRule="auto"/>
              <w:ind w:left="283"/>
              <w:jc w:val="center"/>
              <w:rPr>
                <w:rFonts w:ascii="Times New Roman" w:eastAsia="Times New Roman" w:hAnsi="Times New Roman" w:cs="Arial"/>
                <w:color w:val="000000"/>
                <w:lang w:val="ru-RU"/>
              </w:rPr>
            </w:pPr>
            <w:r w:rsidRPr="00E66814">
              <w:rPr>
                <w:rFonts w:ascii="Times New Roman" w:eastAsia="Times New Roman" w:hAnsi="Times New Roman" w:cs="Arial"/>
                <w:color w:val="000000"/>
                <w:lang w:val="ru-RU"/>
              </w:rPr>
              <w:t>Характеристика товару</w:t>
            </w:r>
          </w:p>
        </w:tc>
        <w:tc>
          <w:tcPr>
            <w:tcW w:w="1678" w:type="dxa"/>
            <w:tcBorders>
              <w:top w:val="single" w:sz="4" w:space="0" w:color="auto"/>
              <w:left w:val="single" w:sz="4" w:space="0" w:color="auto"/>
              <w:bottom w:val="single" w:sz="4" w:space="0" w:color="auto"/>
              <w:right w:val="single" w:sz="4" w:space="0" w:color="auto"/>
            </w:tcBorders>
          </w:tcPr>
          <w:p w14:paraId="3DBFEFDA" w14:textId="77777777" w:rsidR="00E66814" w:rsidRPr="00E66814" w:rsidRDefault="00E66814" w:rsidP="00E66814">
            <w:pPr>
              <w:spacing w:after="0" w:line="240" w:lineRule="auto"/>
              <w:ind w:left="283"/>
              <w:jc w:val="center"/>
              <w:rPr>
                <w:rFonts w:ascii="Times New Roman" w:eastAsia="Times New Roman" w:hAnsi="Times New Roman" w:cs="Arial"/>
                <w:color w:val="000000"/>
                <w:lang w:val="ru-RU"/>
              </w:rPr>
            </w:pPr>
            <w:proofErr w:type="spellStart"/>
            <w:r w:rsidRPr="00E66814">
              <w:rPr>
                <w:rFonts w:ascii="Times New Roman" w:eastAsia="Times New Roman" w:hAnsi="Times New Roman" w:cs="Arial"/>
                <w:color w:val="000000"/>
                <w:lang w:val="ru-RU"/>
              </w:rPr>
              <w:t>Кількість</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кілограми</w:t>
            </w:r>
            <w:proofErr w:type="spellEnd"/>
          </w:p>
        </w:tc>
      </w:tr>
      <w:tr w:rsidR="00E66814" w:rsidRPr="002A469B" w14:paraId="3F58ECF5" w14:textId="77777777" w:rsidTr="00E66814">
        <w:tc>
          <w:tcPr>
            <w:tcW w:w="1980" w:type="dxa"/>
            <w:tcBorders>
              <w:top w:val="single" w:sz="4" w:space="0" w:color="auto"/>
              <w:left w:val="single" w:sz="4" w:space="0" w:color="auto"/>
              <w:bottom w:val="single" w:sz="4" w:space="0" w:color="auto"/>
              <w:right w:val="single" w:sz="4" w:space="0" w:color="auto"/>
            </w:tcBorders>
          </w:tcPr>
          <w:p w14:paraId="3AC63699" w14:textId="77777777" w:rsidR="00E66814" w:rsidRPr="00E66814" w:rsidRDefault="00E66814" w:rsidP="00E66814">
            <w:pPr>
              <w:spacing w:after="0" w:line="240" w:lineRule="auto"/>
              <w:ind w:left="283"/>
              <w:jc w:val="center"/>
              <w:rPr>
                <w:rFonts w:ascii="Times New Roman" w:eastAsia="Times New Roman" w:hAnsi="Times New Roman" w:cs="Arial"/>
                <w:color w:val="000000"/>
                <w:lang w:val="ru-RU"/>
              </w:rPr>
            </w:pPr>
            <w:proofErr w:type="spellStart"/>
            <w:r w:rsidRPr="00E66814">
              <w:rPr>
                <w:rFonts w:ascii="Times New Roman" w:eastAsia="Times New Roman" w:hAnsi="Times New Roman" w:cs="Arial"/>
                <w:color w:val="000000"/>
                <w:lang w:val="ru-RU"/>
              </w:rPr>
              <w:t>Куряче</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філе</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охолоджене</w:t>
            </w:r>
            <w:proofErr w:type="spellEnd"/>
          </w:p>
        </w:tc>
        <w:tc>
          <w:tcPr>
            <w:tcW w:w="6515" w:type="dxa"/>
            <w:tcBorders>
              <w:top w:val="single" w:sz="4" w:space="0" w:color="auto"/>
              <w:left w:val="single" w:sz="4" w:space="0" w:color="auto"/>
              <w:bottom w:val="single" w:sz="4" w:space="0" w:color="auto"/>
              <w:right w:val="single" w:sz="4" w:space="0" w:color="auto"/>
            </w:tcBorders>
          </w:tcPr>
          <w:p w14:paraId="6129718F" w14:textId="77777777" w:rsidR="00E66814" w:rsidRPr="00E66814" w:rsidRDefault="00E66814" w:rsidP="00E66814">
            <w:pPr>
              <w:spacing w:after="0" w:line="240" w:lineRule="auto"/>
              <w:ind w:left="283"/>
              <w:jc w:val="both"/>
              <w:rPr>
                <w:rFonts w:ascii="Times New Roman" w:eastAsia="Times New Roman" w:hAnsi="Times New Roman" w:cs="Arial"/>
                <w:color w:val="000000"/>
                <w:lang w:val="ru-RU"/>
              </w:rPr>
            </w:pPr>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Філе</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куряче</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охолоджене</w:t>
            </w:r>
            <w:proofErr w:type="spellEnd"/>
            <w:r w:rsidRPr="00E66814">
              <w:rPr>
                <w:rFonts w:ascii="Times New Roman" w:eastAsia="Times New Roman" w:hAnsi="Times New Roman" w:cs="Arial"/>
                <w:color w:val="000000"/>
                <w:lang w:val="ru-RU"/>
              </w:rPr>
              <w:t xml:space="preserve"> не </w:t>
            </w:r>
            <w:proofErr w:type="spellStart"/>
            <w:r w:rsidRPr="00E66814">
              <w:rPr>
                <w:rFonts w:ascii="Times New Roman" w:eastAsia="Times New Roman" w:hAnsi="Times New Roman" w:cs="Arial"/>
                <w:color w:val="000000"/>
                <w:lang w:val="ru-RU"/>
              </w:rPr>
              <w:t>нижче</w:t>
            </w:r>
            <w:proofErr w:type="spellEnd"/>
            <w:r w:rsidRPr="00E66814">
              <w:rPr>
                <w:rFonts w:ascii="Times New Roman" w:eastAsia="Times New Roman" w:hAnsi="Times New Roman" w:cs="Arial"/>
                <w:color w:val="000000"/>
                <w:lang w:val="ru-RU"/>
              </w:rPr>
              <w:t xml:space="preserve"> I </w:t>
            </w:r>
            <w:proofErr w:type="spellStart"/>
            <w:r w:rsidRPr="00E66814">
              <w:rPr>
                <w:rFonts w:ascii="Times New Roman" w:eastAsia="Times New Roman" w:hAnsi="Times New Roman" w:cs="Arial"/>
                <w:color w:val="000000"/>
                <w:lang w:val="ru-RU"/>
              </w:rPr>
              <w:t>категорії</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вітчизняного</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виробника</w:t>
            </w:r>
            <w:proofErr w:type="spellEnd"/>
            <w:r w:rsidRPr="00E66814">
              <w:rPr>
                <w:rFonts w:ascii="Times New Roman" w:eastAsia="Times New Roman" w:hAnsi="Times New Roman" w:cs="Arial"/>
                <w:color w:val="000000"/>
                <w:lang w:val="ru-RU"/>
              </w:rPr>
              <w:t xml:space="preserve">, без </w:t>
            </w:r>
            <w:proofErr w:type="spellStart"/>
            <w:r w:rsidRPr="00E66814">
              <w:rPr>
                <w:rFonts w:ascii="Times New Roman" w:eastAsia="Times New Roman" w:hAnsi="Times New Roman" w:cs="Arial"/>
                <w:color w:val="000000"/>
                <w:lang w:val="ru-RU"/>
              </w:rPr>
              <w:t>шкіри</w:t>
            </w:r>
            <w:proofErr w:type="spellEnd"/>
            <w:r w:rsidRPr="00E66814">
              <w:rPr>
                <w:rFonts w:ascii="Times New Roman" w:eastAsia="Times New Roman" w:hAnsi="Times New Roman" w:cs="Arial"/>
                <w:color w:val="000000"/>
                <w:lang w:val="ru-RU"/>
              </w:rPr>
              <w:t xml:space="preserve">, добре </w:t>
            </w:r>
            <w:proofErr w:type="spellStart"/>
            <w:r w:rsidRPr="00E66814">
              <w:rPr>
                <w:rFonts w:ascii="Times New Roman" w:eastAsia="Times New Roman" w:hAnsi="Times New Roman" w:cs="Arial"/>
                <w:color w:val="000000"/>
                <w:lang w:val="ru-RU"/>
              </w:rPr>
              <w:t>обезкровлене</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чисте</w:t>
            </w:r>
            <w:proofErr w:type="spellEnd"/>
            <w:r w:rsidRPr="00E66814">
              <w:rPr>
                <w:rFonts w:ascii="Times New Roman" w:eastAsia="Times New Roman" w:hAnsi="Times New Roman" w:cs="Arial"/>
                <w:color w:val="000000"/>
                <w:lang w:val="ru-RU"/>
              </w:rPr>
              <w:t xml:space="preserve"> без </w:t>
            </w:r>
            <w:proofErr w:type="spellStart"/>
            <w:r w:rsidRPr="00E66814">
              <w:rPr>
                <w:rFonts w:ascii="Times New Roman" w:eastAsia="Times New Roman" w:hAnsi="Times New Roman" w:cs="Arial"/>
                <w:color w:val="000000"/>
                <w:lang w:val="ru-RU"/>
              </w:rPr>
              <w:t>пошкоджень</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подряпин</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розривів</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повинне</w:t>
            </w:r>
            <w:proofErr w:type="spellEnd"/>
            <w:r w:rsidRPr="00E66814">
              <w:rPr>
                <w:rFonts w:ascii="Times New Roman" w:eastAsia="Times New Roman" w:hAnsi="Times New Roman" w:cs="Arial"/>
                <w:color w:val="000000"/>
                <w:lang w:val="ru-RU"/>
              </w:rPr>
              <w:t xml:space="preserve"> бути </w:t>
            </w:r>
            <w:proofErr w:type="spellStart"/>
            <w:r w:rsidRPr="00E66814">
              <w:rPr>
                <w:rFonts w:ascii="Times New Roman" w:eastAsia="Times New Roman" w:hAnsi="Times New Roman" w:cs="Arial"/>
                <w:color w:val="000000"/>
                <w:lang w:val="ru-RU"/>
              </w:rPr>
              <w:t>очищеним</w:t>
            </w:r>
            <w:proofErr w:type="spellEnd"/>
            <w:r w:rsidRPr="00E66814">
              <w:rPr>
                <w:rFonts w:ascii="Times New Roman" w:eastAsia="Times New Roman" w:hAnsi="Times New Roman" w:cs="Arial"/>
                <w:color w:val="000000"/>
                <w:lang w:val="ru-RU"/>
              </w:rPr>
              <w:t xml:space="preserve">, не </w:t>
            </w:r>
            <w:proofErr w:type="spellStart"/>
            <w:r w:rsidRPr="00E66814">
              <w:rPr>
                <w:rFonts w:ascii="Times New Roman" w:eastAsia="Times New Roman" w:hAnsi="Times New Roman" w:cs="Arial"/>
                <w:color w:val="000000"/>
                <w:lang w:val="ru-RU"/>
              </w:rPr>
              <w:t>ушкодженим</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цілим</w:t>
            </w:r>
            <w:proofErr w:type="spellEnd"/>
            <w:r w:rsidRPr="00E66814">
              <w:rPr>
                <w:rFonts w:ascii="Times New Roman" w:eastAsia="Times New Roman" w:hAnsi="Times New Roman" w:cs="Arial"/>
                <w:color w:val="000000"/>
                <w:lang w:val="ru-RU"/>
              </w:rPr>
              <w:t xml:space="preserve">, без </w:t>
            </w:r>
            <w:proofErr w:type="spellStart"/>
            <w:r w:rsidRPr="00E66814">
              <w:rPr>
                <w:rFonts w:ascii="Times New Roman" w:eastAsia="Times New Roman" w:hAnsi="Times New Roman" w:cs="Arial"/>
                <w:color w:val="000000"/>
                <w:lang w:val="ru-RU"/>
              </w:rPr>
              <w:t>сторонніх</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запахів</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рожевого</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кольору</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Маркування</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наклеєні</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паперові</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етикетки</w:t>
            </w:r>
            <w:proofErr w:type="spellEnd"/>
            <w:r w:rsidRPr="00E66814">
              <w:rPr>
                <w:rFonts w:ascii="Times New Roman" w:eastAsia="Times New Roman" w:hAnsi="Times New Roman" w:cs="Arial"/>
                <w:color w:val="000000"/>
                <w:lang w:val="ru-RU"/>
              </w:rPr>
              <w:t xml:space="preserve"> де </w:t>
            </w:r>
            <w:proofErr w:type="spellStart"/>
            <w:r w:rsidRPr="00E66814">
              <w:rPr>
                <w:rFonts w:ascii="Times New Roman" w:eastAsia="Times New Roman" w:hAnsi="Times New Roman" w:cs="Arial"/>
                <w:color w:val="000000"/>
                <w:lang w:val="ru-RU"/>
              </w:rPr>
              <w:t>вказані</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реєстраційний</w:t>
            </w:r>
            <w:proofErr w:type="spellEnd"/>
            <w:r w:rsidRPr="00E66814">
              <w:rPr>
                <w:rFonts w:ascii="Times New Roman" w:eastAsia="Times New Roman" w:hAnsi="Times New Roman" w:cs="Arial"/>
                <w:color w:val="000000"/>
                <w:lang w:val="ru-RU"/>
              </w:rPr>
              <w:t xml:space="preserve"> номер </w:t>
            </w:r>
            <w:proofErr w:type="spellStart"/>
            <w:r w:rsidRPr="00E66814">
              <w:rPr>
                <w:rFonts w:ascii="Times New Roman" w:eastAsia="Times New Roman" w:hAnsi="Times New Roman" w:cs="Arial"/>
                <w:color w:val="000000"/>
                <w:lang w:val="ru-RU"/>
              </w:rPr>
              <w:t>бойні</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чи</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переробного</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підприємства</w:t>
            </w:r>
            <w:proofErr w:type="spellEnd"/>
            <w:r w:rsidRPr="00E66814">
              <w:rPr>
                <w:rFonts w:ascii="Times New Roman" w:eastAsia="Times New Roman" w:hAnsi="Times New Roman" w:cs="Arial"/>
                <w:color w:val="000000"/>
                <w:lang w:val="ru-RU"/>
              </w:rPr>
              <w:t xml:space="preserve">, за </w:t>
            </w:r>
            <w:proofErr w:type="spellStart"/>
            <w:r w:rsidRPr="00E66814">
              <w:rPr>
                <w:rFonts w:ascii="Times New Roman" w:eastAsia="Times New Roman" w:hAnsi="Times New Roman" w:cs="Arial"/>
                <w:color w:val="000000"/>
                <w:lang w:val="ru-RU"/>
              </w:rPr>
              <w:t>винятком</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випадків</w:t>
            </w:r>
            <w:proofErr w:type="spellEnd"/>
            <w:r w:rsidRPr="00E66814">
              <w:rPr>
                <w:rFonts w:ascii="Times New Roman" w:eastAsia="Times New Roman" w:hAnsi="Times New Roman" w:cs="Arial"/>
                <w:color w:val="000000"/>
                <w:lang w:val="ru-RU"/>
              </w:rPr>
              <w:t xml:space="preserve">, коли </w:t>
            </w:r>
            <w:proofErr w:type="spellStart"/>
            <w:r w:rsidRPr="00E66814">
              <w:rPr>
                <w:rFonts w:ascii="Times New Roman" w:eastAsia="Times New Roman" w:hAnsi="Times New Roman" w:cs="Arial"/>
                <w:color w:val="000000"/>
                <w:lang w:val="ru-RU"/>
              </w:rPr>
              <w:t>оброблення</w:t>
            </w:r>
            <w:proofErr w:type="spellEnd"/>
            <w:r w:rsidRPr="00E66814">
              <w:rPr>
                <w:rFonts w:ascii="Times New Roman" w:eastAsia="Times New Roman" w:hAnsi="Times New Roman" w:cs="Arial"/>
                <w:color w:val="000000"/>
                <w:lang w:val="ru-RU"/>
              </w:rPr>
              <w:t xml:space="preserve"> та </w:t>
            </w:r>
            <w:proofErr w:type="spellStart"/>
            <w:r w:rsidRPr="00E66814">
              <w:rPr>
                <w:rFonts w:ascii="Times New Roman" w:eastAsia="Times New Roman" w:hAnsi="Times New Roman" w:cs="Arial"/>
                <w:color w:val="000000"/>
                <w:lang w:val="ru-RU"/>
              </w:rPr>
              <w:t>зняття</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м'яса</w:t>
            </w:r>
            <w:proofErr w:type="spellEnd"/>
            <w:r w:rsidRPr="00E66814">
              <w:rPr>
                <w:rFonts w:ascii="Times New Roman" w:eastAsia="Times New Roman" w:hAnsi="Times New Roman" w:cs="Arial"/>
                <w:color w:val="000000"/>
                <w:lang w:val="ru-RU"/>
              </w:rPr>
              <w:t xml:space="preserve"> з </w:t>
            </w:r>
            <w:proofErr w:type="spellStart"/>
            <w:r w:rsidRPr="00E66814">
              <w:rPr>
                <w:rFonts w:ascii="Times New Roman" w:eastAsia="Times New Roman" w:hAnsi="Times New Roman" w:cs="Arial"/>
                <w:color w:val="000000"/>
                <w:lang w:val="ru-RU"/>
              </w:rPr>
              <w:t>кісток</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здійснюється</w:t>
            </w:r>
            <w:proofErr w:type="spellEnd"/>
            <w:r w:rsidRPr="00E66814">
              <w:rPr>
                <w:rFonts w:ascii="Times New Roman" w:eastAsia="Times New Roman" w:hAnsi="Times New Roman" w:cs="Arial"/>
                <w:color w:val="000000"/>
                <w:lang w:val="ru-RU"/>
              </w:rPr>
              <w:t xml:space="preserve"> за </w:t>
            </w:r>
            <w:proofErr w:type="spellStart"/>
            <w:r w:rsidRPr="00E66814">
              <w:rPr>
                <w:rFonts w:ascii="Times New Roman" w:eastAsia="Times New Roman" w:hAnsi="Times New Roman" w:cs="Arial"/>
                <w:color w:val="000000"/>
                <w:lang w:val="ru-RU"/>
              </w:rPr>
              <w:t>місцем</w:t>
            </w:r>
            <w:proofErr w:type="spellEnd"/>
            <w:r w:rsidRPr="00E66814">
              <w:rPr>
                <w:rFonts w:ascii="Times New Roman" w:eastAsia="Times New Roman" w:hAnsi="Times New Roman" w:cs="Arial"/>
                <w:color w:val="000000"/>
                <w:lang w:val="ru-RU"/>
              </w:rPr>
              <w:t xml:space="preserve"> продажу, </w:t>
            </w:r>
            <w:proofErr w:type="spellStart"/>
            <w:r w:rsidRPr="00E66814">
              <w:rPr>
                <w:rFonts w:ascii="Times New Roman" w:eastAsia="Times New Roman" w:hAnsi="Times New Roman" w:cs="Arial"/>
                <w:color w:val="000000"/>
                <w:lang w:val="ru-RU"/>
              </w:rPr>
              <w:t>назва</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виробника</w:t>
            </w:r>
            <w:proofErr w:type="spellEnd"/>
            <w:r w:rsidRPr="00E66814">
              <w:rPr>
                <w:rFonts w:ascii="Times New Roman" w:eastAsia="Times New Roman" w:hAnsi="Times New Roman" w:cs="Arial"/>
                <w:color w:val="000000"/>
                <w:lang w:val="ru-RU"/>
              </w:rPr>
              <w:t xml:space="preserve"> та/ </w:t>
            </w:r>
            <w:proofErr w:type="spellStart"/>
            <w:r w:rsidRPr="00E66814">
              <w:rPr>
                <w:rFonts w:ascii="Times New Roman" w:eastAsia="Times New Roman" w:hAnsi="Times New Roman" w:cs="Arial"/>
                <w:color w:val="000000"/>
                <w:lang w:val="ru-RU"/>
              </w:rPr>
              <w:t>або</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торгова</w:t>
            </w:r>
            <w:proofErr w:type="spellEnd"/>
            <w:r w:rsidRPr="00E66814">
              <w:rPr>
                <w:rFonts w:ascii="Times New Roman" w:eastAsia="Times New Roman" w:hAnsi="Times New Roman" w:cs="Arial"/>
                <w:color w:val="000000"/>
                <w:lang w:val="ru-RU"/>
              </w:rPr>
              <w:t xml:space="preserve"> марка, номер ГОСТ, ДСТУ </w:t>
            </w:r>
            <w:proofErr w:type="spellStart"/>
            <w:r w:rsidRPr="00E66814">
              <w:rPr>
                <w:rFonts w:ascii="Times New Roman" w:eastAsia="Times New Roman" w:hAnsi="Times New Roman" w:cs="Arial"/>
                <w:color w:val="000000"/>
                <w:lang w:val="ru-RU"/>
              </w:rPr>
              <w:t>або</w:t>
            </w:r>
            <w:proofErr w:type="spellEnd"/>
            <w:r w:rsidRPr="00E66814">
              <w:rPr>
                <w:rFonts w:ascii="Times New Roman" w:eastAsia="Times New Roman" w:hAnsi="Times New Roman" w:cs="Arial"/>
                <w:color w:val="000000"/>
                <w:lang w:val="ru-RU"/>
              </w:rPr>
              <w:t xml:space="preserve"> ТУ, </w:t>
            </w:r>
            <w:proofErr w:type="spellStart"/>
            <w:r w:rsidRPr="00E66814">
              <w:rPr>
                <w:rFonts w:ascii="Times New Roman" w:eastAsia="Times New Roman" w:hAnsi="Times New Roman" w:cs="Arial"/>
                <w:color w:val="000000"/>
                <w:lang w:val="ru-RU"/>
              </w:rPr>
              <w:t>які</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діють</w:t>
            </w:r>
            <w:proofErr w:type="spellEnd"/>
            <w:r w:rsidRPr="00E66814">
              <w:rPr>
                <w:rFonts w:ascii="Times New Roman" w:eastAsia="Times New Roman" w:hAnsi="Times New Roman" w:cs="Arial"/>
                <w:color w:val="000000"/>
                <w:lang w:val="ru-RU"/>
              </w:rPr>
              <w:t xml:space="preserve"> на момент </w:t>
            </w:r>
            <w:proofErr w:type="spellStart"/>
            <w:r w:rsidRPr="00E66814">
              <w:rPr>
                <w:rFonts w:ascii="Times New Roman" w:eastAsia="Times New Roman" w:hAnsi="Times New Roman" w:cs="Arial"/>
                <w:color w:val="000000"/>
                <w:lang w:val="ru-RU"/>
              </w:rPr>
              <w:t>проведення</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процедури</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закупівлі</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кількість</w:t>
            </w:r>
            <w:proofErr w:type="spellEnd"/>
            <w:r w:rsidRPr="00E66814">
              <w:rPr>
                <w:rFonts w:ascii="Times New Roman" w:eastAsia="Times New Roman" w:hAnsi="Times New Roman" w:cs="Arial"/>
                <w:color w:val="000000"/>
                <w:lang w:val="ru-RU"/>
              </w:rPr>
              <w:t xml:space="preserve"> товару, дата </w:t>
            </w:r>
            <w:proofErr w:type="spellStart"/>
            <w:r w:rsidRPr="00E66814">
              <w:rPr>
                <w:rFonts w:ascii="Times New Roman" w:eastAsia="Times New Roman" w:hAnsi="Times New Roman" w:cs="Arial"/>
                <w:color w:val="000000"/>
                <w:lang w:val="ru-RU"/>
              </w:rPr>
              <w:t>виробництва</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кінцевий</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термін</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придатності</w:t>
            </w:r>
            <w:proofErr w:type="spellEnd"/>
            <w:r w:rsidRPr="00E66814">
              <w:rPr>
                <w:rFonts w:ascii="Times New Roman" w:eastAsia="Times New Roman" w:hAnsi="Times New Roman" w:cs="Arial"/>
                <w:color w:val="000000"/>
                <w:lang w:val="ru-RU"/>
              </w:rPr>
              <w:t xml:space="preserve"> та т.п., </w:t>
            </w:r>
            <w:proofErr w:type="spellStart"/>
            <w:r w:rsidRPr="00E66814">
              <w:rPr>
                <w:rFonts w:ascii="Times New Roman" w:eastAsia="Times New Roman" w:hAnsi="Times New Roman" w:cs="Arial"/>
                <w:color w:val="000000"/>
                <w:lang w:val="ru-RU"/>
              </w:rPr>
              <w:t>розфасовані</w:t>
            </w:r>
            <w:proofErr w:type="spellEnd"/>
            <w:r w:rsidRPr="00E66814">
              <w:rPr>
                <w:rFonts w:ascii="Times New Roman" w:eastAsia="Times New Roman" w:hAnsi="Times New Roman" w:cs="Arial"/>
                <w:color w:val="000000"/>
                <w:lang w:val="ru-RU"/>
              </w:rPr>
              <w:t xml:space="preserve"> </w:t>
            </w:r>
            <w:proofErr w:type="gramStart"/>
            <w:r w:rsidRPr="00E66814">
              <w:rPr>
                <w:rFonts w:ascii="Times New Roman" w:eastAsia="Times New Roman" w:hAnsi="Times New Roman" w:cs="Arial"/>
                <w:color w:val="000000"/>
                <w:lang w:val="ru-RU"/>
              </w:rPr>
              <w:t>у лотки</w:t>
            </w:r>
            <w:proofErr w:type="gram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або</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картонну</w:t>
            </w:r>
            <w:proofErr w:type="spellEnd"/>
            <w:r w:rsidRPr="00E66814">
              <w:rPr>
                <w:rFonts w:ascii="Times New Roman" w:eastAsia="Times New Roman" w:hAnsi="Times New Roman" w:cs="Arial"/>
                <w:color w:val="000000"/>
                <w:lang w:val="ru-RU"/>
              </w:rPr>
              <w:t xml:space="preserve"> тару, не </w:t>
            </w:r>
            <w:proofErr w:type="spellStart"/>
            <w:r w:rsidRPr="00E66814">
              <w:rPr>
                <w:rFonts w:ascii="Times New Roman" w:eastAsia="Times New Roman" w:hAnsi="Times New Roman" w:cs="Arial"/>
                <w:color w:val="000000"/>
                <w:lang w:val="ru-RU"/>
              </w:rPr>
              <w:t>нижче</w:t>
            </w:r>
            <w:proofErr w:type="spellEnd"/>
            <w:r w:rsidRPr="00E66814">
              <w:rPr>
                <w:rFonts w:ascii="Times New Roman" w:eastAsia="Times New Roman" w:hAnsi="Times New Roman" w:cs="Arial"/>
                <w:color w:val="000000"/>
                <w:lang w:val="ru-RU"/>
              </w:rPr>
              <w:t xml:space="preserve"> 1 </w:t>
            </w:r>
            <w:proofErr w:type="spellStart"/>
            <w:r w:rsidRPr="00E66814">
              <w:rPr>
                <w:rFonts w:ascii="Times New Roman" w:eastAsia="Times New Roman" w:hAnsi="Times New Roman" w:cs="Arial"/>
                <w:color w:val="000000"/>
                <w:lang w:val="ru-RU"/>
              </w:rPr>
              <w:t>категорії</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Відповідність</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вимогам</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діючого</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санітарного</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законодавства</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України</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обов`язкова</w:t>
            </w:r>
            <w:proofErr w:type="spellEnd"/>
            <w:r w:rsidRPr="00E66814">
              <w:rPr>
                <w:rFonts w:ascii="Times New Roman" w:eastAsia="Times New Roman" w:hAnsi="Times New Roman" w:cs="Arial"/>
                <w:color w:val="000000"/>
                <w:lang w:val="ru-RU"/>
              </w:rPr>
              <w:t>.</w:t>
            </w:r>
          </w:p>
        </w:tc>
        <w:tc>
          <w:tcPr>
            <w:tcW w:w="1678" w:type="dxa"/>
            <w:tcBorders>
              <w:top w:val="single" w:sz="4" w:space="0" w:color="auto"/>
              <w:left w:val="single" w:sz="4" w:space="0" w:color="auto"/>
              <w:bottom w:val="single" w:sz="4" w:space="0" w:color="auto"/>
              <w:right w:val="single" w:sz="4" w:space="0" w:color="auto"/>
            </w:tcBorders>
          </w:tcPr>
          <w:p w14:paraId="0DF65CF5" w14:textId="77777777" w:rsidR="00E66814" w:rsidRPr="00E66814" w:rsidRDefault="00E66814" w:rsidP="00E66814">
            <w:pPr>
              <w:spacing w:after="0" w:line="240" w:lineRule="auto"/>
              <w:ind w:left="283"/>
              <w:jc w:val="center"/>
              <w:rPr>
                <w:rFonts w:ascii="Times New Roman" w:eastAsia="Times New Roman" w:hAnsi="Times New Roman" w:cs="Arial"/>
                <w:color w:val="000000"/>
                <w:lang w:val="ru-RU"/>
              </w:rPr>
            </w:pPr>
            <w:r w:rsidRPr="00E66814">
              <w:rPr>
                <w:rFonts w:ascii="Times New Roman" w:eastAsia="Times New Roman" w:hAnsi="Times New Roman" w:cs="Arial"/>
                <w:color w:val="000000"/>
                <w:lang w:val="ru-RU"/>
              </w:rPr>
              <w:t>4500</w:t>
            </w:r>
          </w:p>
        </w:tc>
      </w:tr>
      <w:tr w:rsidR="00E66814" w:rsidRPr="002A469B" w14:paraId="1A8D40D0" w14:textId="77777777" w:rsidTr="00E66814">
        <w:tc>
          <w:tcPr>
            <w:tcW w:w="1980" w:type="dxa"/>
            <w:tcBorders>
              <w:top w:val="single" w:sz="4" w:space="0" w:color="auto"/>
              <w:left w:val="single" w:sz="4" w:space="0" w:color="auto"/>
              <w:bottom w:val="single" w:sz="4" w:space="0" w:color="auto"/>
              <w:right w:val="single" w:sz="4" w:space="0" w:color="auto"/>
            </w:tcBorders>
          </w:tcPr>
          <w:p w14:paraId="5187578F" w14:textId="77777777" w:rsidR="00E66814" w:rsidRPr="00E66814" w:rsidRDefault="00E66814" w:rsidP="00E66814">
            <w:pPr>
              <w:spacing w:after="0" w:line="240" w:lineRule="auto"/>
              <w:ind w:left="283"/>
              <w:jc w:val="center"/>
              <w:rPr>
                <w:rFonts w:ascii="Times New Roman" w:eastAsia="Times New Roman" w:hAnsi="Times New Roman" w:cs="Arial"/>
                <w:color w:val="000000"/>
                <w:lang w:val="ru-RU"/>
              </w:rPr>
            </w:pPr>
            <w:proofErr w:type="spellStart"/>
            <w:r w:rsidRPr="00E66814">
              <w:rPr>
                <w:rFonts w:ascii="Times New Roman" w:eastAsia="Times New Roman" w:hAnsi="Times New Roman" w:cs="Arial"/>
                <w:color w:val="000000"/>
                <w:lang w:val="ru-RU"/>
              </w:rPr>
              <w:t>Гомілка</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куряча</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охолоджена</w:t>
            </w:r>
            <w:proofErr w:type="spellEnd"/>
          </w:p>
        </w:tc>
        <w:tc>
          <w:tcPr>
            <w:tcW w:w="6515" w:type="dxa"/>
            <w:tcBorders>
              <w:top w:val="single" w:sz="4" w:space="0" w:color="auto"/>
              <w:left w:val="single" w:sz="4" w:space="0" w:color="auto"/>
              <w:bottom w:val="single" w:sz="4" w:space="0" w:color="auto"/>
              <w:right w:val="single" w:sz="4" w:space="0" w:color="auto"/>
            </w:tcBorders>
          </w:tcPr>
          <w:p w14:paraId="5036D9A5" w14:textId="77777777" w:rsidR="00E66814" w:rsidRPr="00E66814" w:rsidRDefault="00E66814" w:rsidP="00E66814">
            <w:pPr>
              <w:spacing w:after="0" w:line="240" w:lineRule="auto"/>
              <w:ind w:left="283"/>
              <w:jc w:val="both"/>
              <w:rPr>
                <w:rFonts w:ascii="Times New Roman" w:eastAsia="Times New Roman" w:hAnsi="Times New Roman" w:cs="Arial"/>
                <w:color w:val="000000"/>
                <w:lang w:val="ru-RU"/>
              </w:rPr>
            </w:pPr>
            <w:proofErr w:type="spellStart"/>
            <w:r w:rsidRPr="00E66814">
              <w:rPr>
                <w:rFonts w:ascii="Times New Roman" w:eastAsia="Times New Roman" w:hAnsi="Times New Roman" w:cs="Arial"/>
                <w:color w:val="000000"/>
                <w:lang w:val="ru-RU"/>
              </w:rPr>
              <w:t>Поверхня</w:t>
            </w:r>
            <w:proofErr w:type="spellEnd"/>
            <w:r w:rsidRPr="00E66814">
              <w:rPr>
                <w:rFonts w:ascii="Times New Roman" w:eastAsia="Times New Roman" w:hAnsi="Times New Roman" w:cs="Arial"/>
                <w:color w:val="000000"/>
                <w:lang w:val="ru-RU"/>
              </w:rPr>
              <w:t xml:space="preserve"> чиста, суха, не </w:t>
            </w:r>
            <w:proofErr w:type="spellStart"/>
            <w:r w:rsidRPr="00E66814">
              <w:rPr>
                <w:rFonts w:ascii="Times New Roman" w:eastAsia="Times New Roman" w:hAnsi="Times New Roman" w:cs="Arial"/>
                <w:color w:val="000000"/>
                <w:lang w:val="ru-RU"/>
              </w:rPr>
              <w:t>завітрена</w:t>
            </w:r>
            <w:proofErr w:type="spellEnd"/>
            <w:r w:rsidRPr="00E66814">
              <w:rPr>
                <w:rFonts w:ascii="Times New Roman" w:eastAsia="Times New Roman" w:hAnsi="Times New Roman" w:cs="Arial"/>
                <w:color w:val="000000"/>
                <w:lang w:val="ru-RU"/>
              </w:rPr>
              <w:t xml:space="preserve">, без </w:t>
            </w:r>
            <w:proofErr w:type="spellStart"/>
            <w:r w:rsidRPr="00E66814">
              <w:rPr>
                <w:rFonts w:ascii="Times New Roman" w:eastAsia="Times New Roman" w:hAnsi="Times New Roman" w:cs="Arial"/>
                <w:color w:val="000000"/>
                <w:lang w:val="ru-RU"/>
              </w:rPr>
              <w:t>згустків</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крові</w:t>
            </w:r>
            <w:proofErr w:type="spellEnd"/>
            <w:r w:rsidRPr="00E66814">
              <w:rPr>
                <w:rFonts w:ascii="Times New Roman" w:eastAsia="Times New Roman" w:hAnsi="Times New Roman" w:cs="Arial"/>
                <w:color w:val="000000"/>
                <w:lang w:val="ru-RU"/>
              </w:rPr>
              <w:t xml:space="preserve">, </w:t>
            </w:r>
            <w:proofErr w:type="gramStart"/>
            <w:r w:rsidRPr="00E66814">
              <w:rPr>
                <w:rFonts w:ascii="Times New Roman" w:eastAsia="Times New Roman" w:hAnsi="Times New Roman" w:cs="Arial"/>
                <w:color w:val="000000"/>
                <w:lang w:val="ru-RU"/>
              </w:rPr>
              <w:t>без запаху</w:t>
            </w:r>
            <w:proofErr w:type="gram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зіпсованості</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Жировий</w:t>
            </w:r>
            <w:proofErr w:type="spellEnd"/>
            <w:r w:rsidRPr="00E66814">
              <w:rPr>
                <w:rFonts w:ascii="Times New Roman" w:eastAsia="Times New Roman" w:hAnsi="Times New Roman" w:cs="Arial"/>
                <w:color w:val="000000"/>
                <w:lang w:val="ru-RU"/>
              </w:rPr>
              <w:t xml:space="preserve"> шар не повинен </w:t>
            </w:r>
            <w:proofErr w:type="spellStart"/>
            <w:r w:rsidRPr="00E66814">
              <w:rPr>
                <w:rFonts w:ascii="Times New Roman" w:eastAsia="Times New Roman" w:hAnsi="Times New Roman" w:cs="Arial"/>
                <w:color w:val="000000"/>
                <w:lang w:val="ru-RU"/>
              </w:rPr>
              <w:t>виступати</w:t>
            </w:r>
            <w:proofErr w:type="spellEnd"/>
            <w:r w:rsidRPr="00E66814">
              <w:rPr>
                <w:rFonts w:ascii="Times New Roman" w:eastAsia="Times New Roman" w:hAnsi="Times New Roman" w:cs="Arial"/>
                <w:color w:val="000000"/>
                <w:lang w:val="ru-RU"/>
              </w:rPr>
              <w:t xml:space="preserve"> за </w:t>
            </w:r>
            <w:proofErr w:type="spellStart"/>
            <w:r w:rsidRPr="00E66814">
              <w:rPr>
                <w:rFonts w:ascii="Times New Roman" w:eastAsia="Times New Roman" w:hAnsi="Times New Roman" w:cs="Arial"/>
                <w:color w:val="000000"/>
                <w:lang w:val="ru-RU"/>
              </w:rPr>
              <w:t>м’язову</w:t>
            </w:r>
            <w:proofErr w:type="spellEnd"/>
            <w:r w:rsidRPr="00E66814">
              <w:rPr>
                <w:rFonts w:ascii="Times New Roman" w:eastAsia="Times New Roman" w:hAnsi="Times New Roman" w:cs="Arial"/>
                <w:color w:val="000000"/>
                <w:lang w:val="ru-RU"/>
              </w:rPr>
              <w:t xml:space="preserve"> тканину </w:t>
            </w:r>
            <w:proofErr w:type="spellStart"/>
            <w:r w:rsidRPr="00E66814">
              <w:rPr>
                <w:rFonts w:ascii="Times New Roman" w:eastAsia="Times New Roman" w:hAnsi="Times New Roman" w:cs="Arial"/>
                <w:color w:val="000000"/>
                <w:lang w:val="ru-RU"/>
              </w:rPr>
              <w:t>більше</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ніж</w:t>
            </w:r>
            <w:proofErr w:type="spellEnd"/>
            <w:r w:rsidRPr="00E66814">
              <w:rPr>
                <w:rFonts w:ascii="Times New Roman" w:eastAsia="Times New Roman" w:hAnsi="Times New Roman" w:cs="Arial"/>
                <w:color w:val="000000"/>
                <w:lang w:val="ru-RU"/>
              </w:rPr>
              <w:t xml:space="preserve"> на </w:t>
            </w:r>
            <w:smartTag w:uri="urn:schemas-microsoft-com:office:smarttags" w:element="metricconverter">
              <w:smartTagPr>
                <w:attr w:name="ProductID" w:val="10 мм"/>
              </w:smartTagPr>
              <w:r w:rsidRPr="00E66814">
                <w:rPr>
                  <w:rFonts w:ascii="Times New Roman" w:eastAsia="Times New Roman" w:hAnsi="Times New Roman" w:cs="Arial"/>
                  <w:color w:val="000000"/>
                  <w:lang w:val="ru-RU"/>
                </w:rPr>
                <w:t>1 см</w:t>
              </w:r>
            </w:smartTag>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Оперення</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повністю</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видалено</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Шкіра</w:t>
            </w:r>
            <w:proofErr w:type="spellEnd"/>
            <w:r w:rsidRPr="00E66814">
              <w:rPr>
                <w:rFonts w:ascii="Times New Roman" w:eastAsia="Times New Roman" w:hAnsi="Times New Roman" w:cs="Arial"/>
                <w:color w:val="000000"/>
                <w:lang w:val="ru-RU"/>
              </w:rPr>
              <w:t xml:space="preserve"> чиста, суха, не </w:t>
            </w:r>
            <w:proofErr w:type="spellStart"/>
            <w:r w:rsidRPr="00E66814">
              <w:rPr>
                <w:rFonts w:ascii="Times New Roman" w:eastAsia="Times New Roman" w:hAnsi="Times New Roman" w:cs="Arial"/>
                <w:color w:val="000000"/>
                <w:lang w:val="ru-RU"/>
              </w:rPr>
              <w:t>завітрена</w:t>
            </w:r>
            <w:proofErr w:type="spellEnd"/>
            <w:r w:rsidRPr="00E66814">
              <w:rPr>
                <w:rFonts w:ascii="Times New Roman" w:eastAsia="Times New Roman" w:hAnsi="Times New Roman" w:cs="Arial"/>
                <w:color w:val="000000"/>
                <w:lang w:val="ru-RU"/>
              </w:rPr>
              <w:t xml:space="preserve">, без </w:t>
            </w:r>
            <w:proofErr w:type="spellStart"/>
            <w:r w:rsidRPr="00E66814">
              <w:rPr>
                <w:rFonts w:ascii="Times New Roman" w:eastAsia="Times New Roman" w:hAnsi="Times New Roman" w:cs="Arial"/>
                <w:color w:val="000000"/>
                <w:lang w:val="ru-RU"/>
              </w:rPr>
              <w:t>подряпин</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розривів</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плям</w:t>
            </w:r>
            <w:proofErr w:type="spellEnd"/>
            <w:r w:rsidRPr="00E66814">
              <w:rPr>
                <w:rFonts w:ascii="Times New Roman" w:eastAsia="Times New Roman" w:hAnsi="Times New Roman" w:cs="Arial"/>
                <w:color w:val="000000"/>
                <w:lang w:val="ru-RU"/>
              </w:rPr>
              <w:t xml:space="preserve"> та </w:t>
            </w:r>
            <w:proofErr w:type="spellStart"/>
            <w:r w:rsidRPr="00E66814">
              <w:rPr>
                <w:rFonts w:ascii="Times New Roman" w:eastAsia="Times New Roman" w:hAnsi="Times New Roman" w:cs="Arial"/>
                <w:color w:val="000000"/>
                <w:lang w:val="ru-RU"/>
              </w:rPr>
              <w:t>синців</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відсутні</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сліди</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заморожування</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Кісткова</w:t>
            </w:r>
            <w:proofErr w:type="spellEnd"/>
            <w:r w:rsidRPr="00E66814">
              <w:rPr>
                <w:rFonts w:ascii="Times New Roman" w:eastAsia="Times New Roman" w:hAnsi="Times New Roman" w:cs="Arial"/>
                <w:color w:val="000000"/>
                <w:lang w:val="ru-RU"/>
              </w:rPr>
              <w:t xml:space="preserve"> система без </w:t>
            </w:r>
            <w:proofErr w:type="spellStart"/>
            <w:r w:rsidRPr="00E66814">
              <w:rPr>
                <w:rFonts w:ascii="Times New Roman" w:eastAsia="Times New Roman" w:hAnsi="Times New Roman" w:cs="Arial"/>
                <w:color w:val="000000"/>
                <w:lang w:val="ru-RU"/>
              </w:rPr>
              <w:t>переломів</w:t>
            </w:r>
            <w:proofErr w:type="spellEnd"/>
            <w:r w:rsidRPr="00E66814">
              <w:rPr>
                <w:rFonts w:ascii="Times New Roman" w:eastAsia="Times New Roman" w:hAnsi="Times New Roman" w:cs="Arial"/>
                <w:color w:val="000000"/>
                <w:lang w:val="ru-RU"/>
              </w:rPr>
              <w:t xml:space="preserve"> і </w:t>
            </w:r>
            <w:proofErr w:type="spellStart"/>
            <w:r w:rsidRPr="00E66814">
              <w:rPr>
                <w:rFonts w:ascii="Times New Roman" w:eastAsia="Times New Roman" w:hAnsi="Times New Roman" w:cs="Arial"/>
                <w:color w:val="000000"/>
                <w:lang w:val="ru-RU"/>
              </w:rPr>
              <w:t>деформацій</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Консистенція</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охолодженого</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м’яса</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м’язи</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щільні</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пружні</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якщо</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натиснути</w:t>
            </w:r>
            <w:proofErr w:type="spellEnd"/>
            <w:r w:rsidRPr="00E66814">
              <w:rPr>
                <w:rFonts w:ascii="Times New Roman" w:eastAsia="Times New Roman" w:hAnsi="Times New Roman" w:cs="Arial"/>
                <w:color w:val="000000"/>
                <w:lang w:val="ru-RU"/>
              </w:rPr>
              <w:t xml:space="preserve"> пальцем ямка, </w:t>
            </w:r>
            <w:proofErr w:type="spellStart"/>
            <w:r w:rsidRPr="00E66814">
              <w:rPr>
                <w:rFonts w:ascii="Times New Roman" w:eastAsia="Times New Roman" w:hAnsi="Times New Roman" w:cs="Arial"/>
                <w:color w:val="000000"/>
                <w:lang w:val="ru-RU"/>
              </w:rPr>
              <w:t>що</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утворилася</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швидко</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вирівнюється</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Колір</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м’язової</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тканини</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від</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блідо-рожевого</w:t>
            </w:r>
            <w:proofErr w:type="spellEnd"/>
            <w:r w:rsidRPr="00E66814">
              <w:rPr>
                <w:rFonts w:ascii="Times New Roman" w:eastAsia="Times New Roman" w:hAnsi="Times New Roman" w:cs="Arial"/>
                <w:color w:val="000000"/>
                <w:lang w:val="ru-RU"/>
              </w:rPr>
              <w:t xml:space="preserve"> до </w:t>
            </w:r>
            <w:proofErr w:type="spellStart"/>
            <w:r w:rsidRPr="00E66814">
              <w:rPr>
                <w:rFonts w:ascii="Times New Roman" w:eastAsia="Times New Roman" w:hAnsi="Times New Roman" w:cs="Arial"/>
                <w:color w:val="000000"/>
                <w:lang w:val="ru-RU"/>
              </w:rPr>
              <w:t>рожевого</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Колір</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шкіри</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блідо-жовтий</w:t>
            </w:r>
            <w:proofErr w:type="spellEnd"/>
            <w:r w:rsidRPr="00E66814">
              <w:rPr>
                <w:rFonts w:ascii="Times New Roman" w:eastAsia="Times New Roman" w:hAnsi="Times New Roman" w:cs="Arial"/>
                <w:color w:val="000000"/>
                <w:lang w:val="ru-RU"/>
              </w:rPr>
              <w:t xml:space="preserve"> з </w:t>
            </w:r>
            <w:proofErr w:type="spellStart"/>
            <w:r w:rsidRPr="00E66814">
              <w:rPr>
                <w:rFonts w:ascii="Times New Roman" w:eastAsia="Times New Roman" w:hAnsi="Times New Roman" w:cs="Arial"/>
                <w:color w:val="000000"/>
                <w:lang w:val="ru-RU"/>
              </w:rPr>
              <w:t>рожевим</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відтінком</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або</w:t>
            </w:r>
            <w:proofErr w:type="spellEnd"/>
            <w:r w:rsidRPr="00E66814">
              <w:rPr>
                <w:rFonts w:ascii="Times New Roman" w:eastAsia="Times New Roman" w:hAnsi="Times New Roman" w:cs="Arial"/>
                <w:color w:val="000000"/>
                <w:lang w:val="ru-RU"/>
              </w:rPr>
              <w:t xml:space="preserve"> без </w:t>
            </w:r>
            <w:proofErr w:type="spellStart"/>
            <w:r w:rsidRPr="00E66814">
              <w:rPr>
                <w:rFonts w:ascii="Times New Roman" w:eastAsia="Times New Roman" w:hAnsi="Times New Roman" w:cs="Arial"/>
                <w:color w:val="000000"/>
                <w:lang w:val="ru-RU"/>
              </w:rPr>
              <w:t>нього</w:t>
            </w:r>
            <w:proofErr w:type="spellEnd"/>
            <w:r w:rsidRPr="00E66814">
              <w:rPr>
                <w:rFonts w:ascii="Times New Roman" w:eastAsia="Times New Roman" w:hAnsi="Times New Roman" w:cs="Arial"/>
                <w:color w:val="000000"/>
                <w:lang w:val="ru-RU"/>
              </w:rPr>
              <w:t>.</w:t>
            </w:r>
          </w:p>
          <w:p w14:paraId="634880D5" w14:textId="77777777" w:rsidR="00E66814" w:rsidRPr="00E66814" w:rsidRDefault="00E66814" w:rsidP="00E66814">
            <w:pPr>
              <w:spacing w:after="0" w:line="240" w:lineRule="auto"/>
              <w:ind w:left="283"/>
              <w:jc w:val="both"/>
              <w:rPr>
                <w:rFonts w:ascii="Times New Roman" w:eastAsia="Times New Roman" w:hAnsi="Times New Roman" w:cs="Arial"/>
                <w:color w:val="000000"/>
                <w:lang w:val="ru-RU"/>
              </w:rPr>
            </w:pPr>
            <w:proofErr w:type="spellStart"/>
            <w:r w:rsidRPr="00E66814">
              <w:rPr>
                <w:rFonts w:ascii="Times New Roman" w:eastAsia="Times New Roman" w:hAnsi="Times New Roman" w:cs="Arial"/>
                <w:color w:val="000000"/>
                <w:lang w:val="ru-RU"/>
              </w:rPr>
              <w:t>Колір</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підшкірного</w:t>
            </w:r>
            <w:proofErr w:type="spellEnd"/>
            <w:r w:rsidRPr="00E66814">
              <w:rPr>
                <w:rFonts w:ascii="Times New Roman" w:eastAsia="Times New Roman" w:hAnsi="Times New Roman" w:cs="Arial"/>
                <w:color w:val="000000"/>
                <w:lang w:val="ru-RU"/>
              </w:rPr>
              <w:t xml:space="preserve"> та </w:t>
            </w:r>
            <w:proofErr w:type="spellStart"/>
            <w:r w:rsidRPr="00E66814">
              <w:rPr>
                <w:rFonts w:ascii="Times New Roman" w:eastAsia="Times New Roman" w:hAnsi="Times New Roman" w:cs="Arial"/>
                <w:color w:val="000000"/>
                <w:lang w:val="ru-RU"/>
              </w:rPr>
              <w:t>внутрішнього</w:t>
            </w:r>
            <w:proofErr w:type="spellEnd"/>
            <w:r w:rsidRPr="00E66814">
              <w:rPr>
                <w:rFonts w:ascii="Times New Roman" w:eastAsia="Times New Roman" w:hAnsi="Times New Roman" w:cs="Arial"/>
                <w:color w:val="000000"/>
                <w:lang w:val="ru-RU"/>
              </w:rPr>
              <w:t xml:space="preserve"> жиру – </w:t>
            </w:r>
            <w:proofErr w:type="spellStart"/>
            <w:r w:rsidRPr="00E66814">
              <w:rPr>
                <w:rFonts w:ascii="Times New Roman" w:eastAsia="Times New Roman" w:hAnsi="Times New Roman" w:cs="Arial"/>
                <w:color w:val="000000"/>
                <w:lang w:val="ru-RU"/>
              </w:rPr>
              <w:t>блідо-жовтий</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або</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жовтий</w:t>
            </w:r>
            <w:proofErr w:type="spellEnd"/>
            <w:r w:rsidRPr="00E66814">
              <w:rPr>
                <w:rFonts w:ascii="Times New Roman" w:eastAsia="Times New Roman" w:hAnsi="Times New Roman" w:cs="Arial"/>
                <w:color w:val="000000"/>
                <w:lang w:val="ru-RU"/>
              </w:rPr>
              <w:t xml:space="preserve">. Запах </w:t>
            </w:r>
            <w:proofErr w:type="spellStart"/>
            <w:r w:rsidRPr="00E66814">
              <w:rPr>
                <w:rFonts w:ascii="Times New Roman" w:eastAsia="Times New Roman" w:hAnsi="Times New Roman" w:cs="Arial"/>
                <w:color w:val="000000"/>
                <w:lang w:val="ru-RU"/>
              </w:rPr>
              <w:t>властивий</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доброякісному</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м’ясу</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птиці</w:t>
            </w:r>
            <w:proofErr w:type="spellEnd"/>
            <w:r w:rsidRPr="00E66814">
              <w:rPr>
                <w:rFonts w:ascii="Times New Roman" w:eastAsia="Times New Roman" w:hAnsi="Times New Roman" w:cs="Arial"/>
                <w:color w:val="000000"/>
                <w:lang w:val="ru-RU"/>
              </w:rPr>
              <w:t xml:space="preserve">, без </w:t>
            </w:r>
            <w:proofErr w:type="spellStart"/>
            <w:r w:rsidRPr="00E66814">
              <w:rPr>
                <w:rFonts w:ascii="Times New Roman" w:eastAsia="Times New Roman" w:hAnsi="Times New Roman" w:cs="Arial"/>
                <w:color w:val="000000"/>
                <w:lang w:val="ru-RU"/>
              </w:rPr>
              <w:t>сторонніх</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запахів</w:t>
            </w:r>
            <w:proofErr w:type="spellEnd"/>
            <w:r w:rsidRPr="00E66814">
              <w:rPr>
                <w:rFonts w:ascii="Times New Roman" w:eastAsia="Times New Roman" w:hAnsi="Times New Roman" w:cs="Arial"/>
                <w:color w:val="000000"/>
                <w:lang w:val="ru-RU"/>
              </w:rPr>
              <w:t>.</w:t>
            </w:r>
          </w:p>
        </w:tc>
        <w:tc>
          <w:tcPr>
            <w:tcW w:w="1678" w:type="dxa"/>
            <w:tcBorders>
              <w:top w:val="single" w:sz="4" w:space="0" w:color="auto"/>
              <w:left w:val="single" w:sz="4" w:space="0" w:color="auto"/>
              <w:bottom w:val="single" w:sz="4" w:space="0" w:color="auto"/>
              <w:right w:val="single" w:sz="4" w:space="0" w:color="auto"/>
            </w:tcBorders>
          </w:tcPr>
          <w:p w14:paraId="6F8348D0" w14:textId="77777777" w:rsidR="00E66814" w:rsidRPr="00E66814" w:rsidRDefault="00E66814" w:rsidP="00E66814">
            <w:pPr>
              <w:spacing w:after="0" w:line="240" w:lineRule="auto"/>
              <w:ind w:left="283"/>
              <w:jc w:val="center"/>
              <w:rPr>
                <w:rFonts w:ascii="Times New Roman" w:eastAsia="Times New Roman" w:hAnsi="Times New Roman" w:cs="Arial"/>
                <w:color w:val="000000"/>
                <w:lang w:val="ru-RU"/>
              </w:rPr>
            </w:pPr>
            <w:r w:rsidRPr="00E66814">
              <w:rPr>
                <w:rFonts w:ascii="Times New Roman" w:eastAsia="Times New Roman" w:hAnsi="Times New Roman" w:cs="Arial"/>
                <w:color w:val="000000"/>
                <w:lang w:val="ru-RU"/>
              </w:rPr>
              <w:t>1000</w:t>
            </w:r>
          </w:p>
        </w:tc>
      </w:tr>
      <w:tr w:rsidR="00E66814" w:rsidRPr="002A469B" w14:paraId="6F2000DD" w14:textId="77777777" w:rsidTr="00E66814">
        <w:tc>
          <w:tcPr>
            <w:tcW w:w="1980" w:type="dxa"/>
            <w:tcBorders>
              <w:top w:val="single" w:sz="4" w:space="0" w:color="auto"/>
              <w:left w:val="single" w:sz="4" w:space="0" w:color="auto"/>
              <w:bottom w:val="single" w:sz="4" w:space="0" w:color="auto"/>
              <w:right w:val="single" w:sz="4" w:space="0" w:color="auto"/>
            </w:tcBorders>
          </w:tcPr>
          <w:p w14:paraId="37FC18BF" w14:textId="77777777" w:rsidR="00E66814" w:rsidRPr="00E66814" w:rsidRDefault="00E66814" w:rsidP="00E66814">
            <w:pPr>
              <w:spacing w:after="0" w:line="240" w:lineRule="auto"/>
              <w:ind w:left="283"/>
              <w:jc w:val="center"/>
              <w:rPr>
                <w:rFonts w:ascii="Times New Roman" w:eastAsia="Times New Roman" w:hAnsi="Times New Roman" w:cs="Arial"/>
                <w:color w:val="000000"/>
                <w:lang w:val="ru-RU"/>
              </w:rPr>
            </w:pPr>
            <w:r w:rsidRPr="00E66814">
              <w:rPr>
                <w:rFonts w:ascii="Times New Roman" w:eastAsia="Times New Roman" w:hAnsi="Times New Roman" w:cs="Arial"/>
                <w:color w:val="000000"/>
                <w:lang w:val="ru-RU"/>
              </w:rPr>
              <w:t xml:space="preserve">Стегно </w:t>
            </w:r>
            <w:proofErr w:type="spellStart"/>
            <w:r w:rsidRPr="00E66814">
              <w:rPr>
                <w:rFonts w:ascii="Times New Roman" w:eastAsia="Times New Roman" w:hAnsi="Times New Roman" w:cs="Arial"/>
                <w:color w:val="000000"/>
                <w:lang w:val="ru-RU"/>
              </w:rPr>
              <w:t>куряче</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охолоджене</w:t>
            </w:r>
            <w:proofErr w:type="spellEnd"/>
          </w:p>
        </w:tc>
        <w:tc>
          <w:tcPr>
            <w:tcW w:w="6515" w:type="dxa"/>
            <w:tcBorders>
              <w:top w:val="single" w:sz="4" w:space="0" w:color="auto"/>
              <w:left w:val="single" w:sz="4" w:space="0" w:color="auto"/>
              <w:bottom w:val="single" w:sz="4" w:space="0" w:color="auto"/>
              <w:right w:val="single" w:sz="4" w:space="0" w:color="auto"/>
            </w:tcBorders>
          </w:tcPr>
          <w:p w14:paraId="5D4E1F2B" w14:textId="77777777" w:rsidR="00E66814" w:rsidRPr="00E66814" w:rsidRDefault="00E66814" w:rsidP="00E66814">
            <w:pPr>
              <w:spacing w:after="0" w:line="240" w:lineRule="auto"/>
              <w:ind w:left="283"/>
              <w:jc w:val="both"/>
              <w:rPr>
                <w:rFonts w:ascii="Times New Roman" w:eastAsia="Times New Roman" w:hAnsi="Times New Roman" w:cs="Arial"/>
                <w:color w:val="000000"/>
                <w:lang w:val="ru-RU"/>
              </w:rPr>
            </w:pPr>
            <w:proofErr w:type="spellStart"/>
            <w:r w:rsidRPr="00E66814">
              <w:rPr>
                <w:rFonts w:ascii="Times New Roman" w:eastAsia="Times New Roman" w:hAnsi="Times New Roman" w:cs="Arial"/>
                <w:color w:val="000000"/>
                <w:lang w:val="ru-RU"/>
              </w:rPr>
              <w:t>Поверхня</w:t>
            </w:r>
            <w:proofErr w:type="spellEnd"/>
            <w:r w:rsidRPr="00E66814">
              <w:rPr>
                <w:rFonts w:ascii="Times New Roman" w:eastAsia="Times New Roman" w:hAnsi="Times New Roman" w:cs="Arial"/>
                <w:color w:val="000000"/>
                <w:lang w:val="ru-RU"/>
              </w:rPr>
              <w:t xml:space="preserve"> чиста, суха, не </w:t>
            </w:r>
            <w:proofErr w:type="spellStart"/>
            <w:r w:rsidRPr="00E66814">
              <w:rPr>
                <w:rFonts w:ascii="Times New Roman" w:eastAsia="Times New Roman" w:hAnsi="Times New Roman" w:cs="Arial"/>
                <w:color w:val="000000"/>
                <w:lang w:val="ru-RU"/>
              </w:rPr>
              <w:t>завітрена</w:t>
            </w:r>
            <w:proofErr w:type="spellEnd"/>
            <w:r w:rsidRPr="00E66814">
              <w:rPr>
                <w:rFonts w:ascii="Times New Roman" w:eastAsia="Times New Roman" w:hAnsi="Times New Roman" w:cs="Arial"/>
                <w:color w:val="000000"/>
                <w:lang w:val="ru-RU"/>
              </w:rPr>
              <w:t xml:space="preserve">, без </w:t>
            </w:r>
            <w:proofErr w:type="spellStart"/>
            <w:r w:rsidRPr="00E66814">
              <w:rPr>
                <w:rFonts w:ascii="Times New Roman" w:eastAsia="Times New Roman" w:hAnsi="Times New Roman" w:cs="Arial"/>
                <w:color w:val="000000"/>
                <w:lang w:val="ru-RU"/>
              </w:rPr>
              <w:t>згустків</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крові</w:t>
            </w:r>
            <w:proofErr w:type="spellEnd"/>
            <w:r w:rsidRPr="00E66814">
              <w:rPr>
                <w:rFonts w:ascii="Times New Roman" w:eastAsia="Times New Roman" w:hAnsi="Times New Roman" w:cs="Arial"/>
                <w:color w:val="000000"/>
                <w:lang w:val="ru-RU"/>
              </w:rPr>
              <w:t xml:space="preserve">, </w:t>
            </w:r>
            <w:proofErr w:type="gramStart"/>
            <w:r w:rsidRPr="00E66814">
              <w:rPr>
                <w:rFonts w:ascii="Times New Roman" w:eastAsia="Times New Roman" w:hAnsi="Times New Roman" w:cs="Arial"/>
                <w:color w:val="000000"/>
                <w:lang w:val="ru-RU"/>
              </w:rPr>
              <w:t>без запаху</w:t>
            </w:r>
            <w:proofErr w:type="gram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зіпсованості</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Жировий</w:t>
            </w:r>
            <w:proofErr w:type="spellEnd"/>
            <w:r w:rsidRPr="00E66814">
              <w:rPr>
                <w:rFonts w:ascii="Times New Roman" w:eastAsia="Times New Roman" w:hAnsi="Times New Roman" w:cs="Arial"/>
                <w:color w:val="000000"/>
                <w:lang w:val="ru-RU"/>
              </w:rPr>
              <w:t xml:space="preserve"> шар не повинен </w:t>
            </w:r>
            <w:proofErr w:type="spellStart"/>
            <w:r w:rsidRPr="00E66814">
              <w:rPr>
                <w:rFonts w:ascii="Times New Roman" w:eastAsia="Times New Roman" w:hAnsi="Times New Roman" w:cs="Arial"/>
                <w:color w:val="000000"/>
                <w:lang w:val="ru-RU"/>
              </w:rPr>
              <w:t>виступати</w:t>
            </w:r>
            <w:proofErr w:type="spellEnd"/>
            <w:r w:rsidRPr="00E66814">
              <w:rPr>
                <w:rFonts w:ascii="Times New Roman" w:eastAsia="Times New Roman" w:hAnsi="Times New Roman" w:cs="Arial"/>
                <w:color w:val="000000"/>
                <w:lang w:val="ru-RU"/>
              </w:rPr>
              <w:t xml:space="preserve"> за </w:t>
            </w:r>
            <w:proofErr w:type="spellStart"/>
            <w:r w:rsidRPr="00E66814">
              <w:rPr>
                <w:rFonts w:ascii="Times New Roman" w:eastAsia="Times New Roman" w:hAnsi="Times New Roman" w:cs="Arial"/>
                <w:color w:val="000000"/>
                <w:lang w:val="ru-RU"/>
              </w:rPr>
              <w:t>м’язову</w:t>
            </w:r>
            <w:proofErr w:type="spellEnd"/>
            <w:r w:rsidRPr="00E66814">
              <w:rPr>
                <w:rFonts w:ascii="Times New Roman" w:eastAsia="Times New Roman" w:hAnsi="Times New Roman" w:cs="Arial"/>
                <w:color w:val="000000"/>
                <w:lang w:val="ru-RU"/>
              </w:rPr>
              <w:t xml:space="preserve"> тканину </w:t>
            </w:r>
            <w:proofErr w:type="spellStart"/>
            <w:r w:rsidRPr="00E66814">
              <w:rPr>
                <w:rFonts w:ascii="Times New Roman" w:eastAsia="Times New Roman" w:hAnsi="Times New Roman" w:cs="Arial"/>
                <w:color w:val="000000"/>
                <w:lang w:val="ru-RU"/>
              </w:rPr>
              <w:t>більше</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ніж</w:t>
            </w:r>
            <w:proofErr w:type="spellEnd"/>
            <w:r w:rsidRPr="00E66814">
              <w:rPr>
                <w:rFonts w:ascii="Times New Roman" w:eastAsia="Times New Roman" w:hAnsi="Times New Roman" w:cs="Arial"/>
                <w:color w:val="000000"/>
                <w:lang w:val="ru-RU"/>
              </w:rPr>
              <w:t xml:space="preserve"> на </w:t>
            </w:r>
            <w:smartTag w:uri="urn:schemas-microsoft-com:office:smarttags" w:element="metricconverter">
              <w:smartTagPr>
                <w:attr w:name="ProductID" w:val="10 мм"/>
              </w:smartTagPr>
              <w:r w:rsidRPr="00E66814">
                <w:rPr>
                  <w:rFonts w:ascii="Times New Roman" w:eastAsia="Times New Roman" w:hAnsi="Times New Roman" w:cs="Arial"/>
                  <w:color w:val="000000"/>
                  <w:lang w:val="ru-RU"/>
                </w:rPr>
                <w:t>1 см</w:t>
              </w:r>
            </w:smartTag>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Оперення</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повністю</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видалено</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Шкіра</w:t>
            </w:r>
            <w:proofErr w:type="spellEnd"/>
            <w:r w:rsidRPr="00E66814">
              <w:rPr>
                <w:rFonts w:ascii="Times New Roman" w:eastAsia="Times New Roman" w:hAnsi="Times New Roman" w:cs="Arial"/>
                <w:color w:val="000000"/>
                <w:lang w:val="ru-RU"/>
              </w:rPr>
              <w:t xml:space="preserve"> чиста, суха, не </w:t>
            </w:r>
            <w:proofErr w:type="spellStart"/>
            <w:r w:rsidRPr="00E66814">
              <w:rPr>
                <w:rFonts w:ascii="Times New Roman" w:eastAsia="Times New Roman" w:hAnsi="Times New Roman" w:cs="Arial"/>
                <w:color w:val="000000"/>
                <w:lang w:val="ru-RU"/>
              </w:rPr>
              <w:t>завітрена</w:t>
            </w:r>
            <w:proofErr w:type="spellEnd"/>
            <w:r w:rsidRPr="00E66814">
              <w:rPr>
                <w:rFonts w:ascii="Times New Roman" w:eastAsia="Times New Roman" w:hAnsi="Times New Roman" w:cs="Arial"/>
                <w:color w:val="000000"/>
                <w:lang w:val="ru-RU"/>
              </w:rPr>
              <w:t xml:space="preserve">, без </w:t>
            </w:r>
            <w:proofErr w:type="spellStart"/>
            <w:r w:rsidRPr="00E66814">
              <w:rPr>
                <w:rFonts w:ascii="Times New Roman" w:eastAsia="Times New Roman" w:hAnsi="Times New Roman" w:cs="Arial"/>
                <w:color w:val="000000"/>
                <w:lang w:val="ru-RU"/>
              </w:rPr>
              <w:t>подряпин</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розривів</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плям</w:t>
            </w:r>
            <w:proofErr w:type="spellEnd"/>
            <w:r w:rsidRPr="00E66814">
              <w:rPr>
                <w:rFonts w:ascii="Times New Roman" w:eastAsia="Times New Roman" w:hAnsi="Times New Roman" w:cs="Arial"/>
                <w:color w:val="000000"/>
                <w:lang w:val="ru-RU"/>
              </w:rPr>
              <w:t xml:space="preserve"> та </w:t>
            </w:r>
            <w:proofErr w:type="spellStart"/>
            <w:r w:rsidRPr="00E66814">
              <w:rPr>
                <w:rFonts w:ascii="Times New Roman" w:eastAsia="Times New Roman" w:hAnsi="Times New Roman" w:cs="Arial"/>
                <w:color w:val="000000"/>
                <w:lang w:val="ru-RU"/>
              </w:rPr>
              <w:t>синців</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відсутні</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сліди</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заморожування</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Кісткова</w:t>
            </w:r>
            <w:proofErr w:type="spellEnd"/>
            <w:r w:rsidRPr="00E66814">
              <w:rPr>
                <w:rFonts w:ascii="Times New Roman" w:eastAsia="Times New Roman" w:hAnsi="Times New Roman" w:cs="Arial"/>
                <w:color w:val="000000"/>
                <w:lang w:val="ru-RU"/>
              </w:rPr>
              <w:t xml:space="preserve"> система без </w:t>
            </w:r>
            <w:proofErr w:type="spellStart"/>
            <w:r w:rsidRPr="00E66814">
              <w:rPr>
                <w:rFonts w:ascii="Times New Roman" w:eastAsia="Times New Roman" w:hAnsi="Times New Roman" w:cs="Arial"/>
                <w:color w:val="000000"/>
                <w:lang w:val="ru-RU"/>
              </w:rPr>
              <w:t>переломів</w:t>
            </w:r>
            <w:proofErr w:type="spellEnd"/>
            <w:r w:rsidRPr="00E66814">
              <w:rPr>
                <w:rFonts w:ascii="Times New Roman" w:eastAsia="Times New Roman" w:hAnsi="Times New Roman" w:cs="Arial"/>
                <w:color w:val="000000"/>
                <w:lang w:val="ru-RU"/>
              </w:rPr>
              <w:t xml:space="preserve"> і </w:t>
            </w:r>
            <w:proofErr w:type="spellStart"/>
            <w:r w:rsidRPr="00E66814">
              <w:rPr>
                <w:rFonts w:ascii="Times New Roman" w:eastAsia="Times New Roman" w:hAnsi="Times New Roman" w:cs="Arial"/>
                <w:color w:val="000000"/>
                <w:lang w:val="ru-RU"/>
              </w:rPr>
              <w:t>деформацій</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Консистенція</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охолодженого</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м’яса</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м’язи</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щільні</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пружні</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якщо</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натиснути</w:t>
            </w:r>
            <w:proofErr w:type="spellEnd"/>
            <w:r w:rsidRPr="00E66814">
              <w:rPr>
                <w:rFonts w:ascii="Times New Roman" w:eastAsia="Times New Roman" w:hAnsi="Times New Roman" w:cs="Arial"/>
                <w:color w:val="000000"/>
                <w:lang w:val="ru-RU"/>
              </w:rPr>
              <w:t xml:space="preserve"> пальцем ямка, </w:t>
            </w:r>
            <w:proofErr w:type="spellStart"/>
            <w:r w:rsidRPr="00E66814">
              <w:rPr>
                <w:rFonts w:ascii="Times New Roman" w:eastAsia="Times New Roman" w:hAnsi="Times New Roman" w:cs="Arial"/>
                <w:color w:val="000000"/>
                <w:lang w:val="ru-RU"/>
              </w:rPr>
              <w:t>що</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утворилася</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швидко</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вирівнюється</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Колір</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м’язової</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тканини</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від</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блідо-рожевого</w:t>
            </w:r>
            <w:proofErr w:type="spellEnd"/>
            <w:r w:rsidRPr="00E66814">
              <w:rPr>
                <w:rFonts w:ascii="Times New Roman" w:eastAsia="Times New Roman" w:hAnsi="Times New Roman" w:cs="Arial"/>
                <w:color w:val="000000"/>
                <w:lang w:val="ru-RU"/>
              </w:rPr>
              <w:t xml:space="preserve"> до </w:t>
            </w:r>
            <w:proofErr w:type="spellStart"/>
            <w:r w:rsidRPr="00E66814">
              <w:rPr>
                <w:rFonts w:ascii="Times New Roman" w:eastAsia="Times New Roman" w:hAnsi="Times New Roman" w:cs="Arial"/>
                <w:color w:val="000000"/>
                <w:lang w:val="ru-RU"/>
              </w:rPr>
              <w:t>рожевого</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Колір</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шкіри</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блідо-жовтий</w:t>
            </w:r>
            <w:proofErr w:type="spellEnd"/>
            <w:r w:rsidRPr="00E66814">
              <w:rPr>
                <w:rFonts w:ascii="Times New Roman" w:eastAsia="Times New Roman" w:hAnsi="Times New Roman" w:cs="Arial"/>
                <w:color w:val="000000"/>
                <w:lang w:val="ru-RU"/>
              </w:rPr>
              <w:t xml:space="preserve"> з </w:t>
            </w:r>
            <w:proofErr w:type="spellStart"/>
            <w:r w:rsidRPr="00E66814">
              <w:rPr>
                <w:rFonts w:ascii="Times New Roman" w:eastAsia="Times New Roman" w:hAnsi="Times New Roman" w:cs="Arial"/>
                <w:color w:val="000000"/>
                <w:lang w:val="ru-RU"/>
              </w:rPr>
              <w:t>рожевим</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відтінком</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або</w:t>
            </w:r>
            <w:proofErr w:type="spellEnd"/>
            <w:r w:rsidRPr="00E66814">
              <w:rPr>
                <w:rFonts w:ascii="Times New Roman" w:eastAsia="Times New Roman" w:hAnsi="Times New Roman" w:cs="Arial"/>
                <w:color w:val="000000"/>
                <w:lang w:val="ru-RU"/>
              </w:rPr>
              <w:t xml:space="preserve"> без </w:t>
            </w:r>
            <w:proofErr w:type="spellStart"/>
            <w:r w:rsidRPr="00E66814">
              <w:rPr>
                <w:rFonts w:ascii="Times New Roman" w:eastAsia="Times New Roman" w:hAnsi="Times New Roman" w:cs="Arial"/>
                <w:color w:val="000000"/>
                <w:lang w:val="ru-RU"/>
              </w:rPr>
              <w:t>нього</w:t>
            </w:r>
            <w:proofErr w:type="spellEnd"/>
            <w:r w:rsidRPr="00E66814">
              <w:rPr>
                <w:rFonts w:ascii="Times New Roman" w:eastAsia="Times New Roman" w:hAnsi="Times New Roman" w:cs="Arial"/>
                <w:color w:val="000000"/>
                <w:lang w:val="ru-RU"/>
              </w:rPr>
              <w:t>.</w:t>
            </w:r>
          </w:p>
          <w:p w14:paraId="190E8EEA" w14:textId="77777777" w:rsidR="00E66814" w:rsidRPr="00E66814" w:rsidRDefault="00E66814" w:rsidP="00E66814">
            <w:pPr>
              <w:spacing w:after="0" w:line="240" w:lineRule="auto"/>
              <w:ind w:left="283"/>
              <w:jc w:val="both"/>
              <w:rPr>
                <w:rFonts w:ascii="Times New Roman" w:eastAsia="Times New Roman" w:hAnsi="Times New Roman" w:cs="Arial"/>
                <w:color w:val="000000"/>
                <w:lang w:val="ru-RU"/>
              </w:rPr>
            </w:pPr>
            <w:proofErr w:type="spellStart"/>
            <w:r w:rsidRPr="00E66814">
              <w:rPr>
                <w:rFonts w:ascii="Times New Roman" w:eastAsia="Times New Roman" w:hAnsi="Times New Roman" w:cs="Arial"/>
                <w:color w:val="000000"/>
                <w:lang w:val="ru-RU"/>
              </w:rPr>
              <w:t>Колір</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підшкірного</w:t>
            </w:r>
            <w:proofErr w:type="spellEnd"/>
            <w:r w:rsidRPr="00E66814">
              <w:rPr>
                <w:rFonts w:ascii="Times New Roman" w:eastAsia="Times New Roman" w:hAnsi="Times New Roman" w:cs="Arial"/>
                <w:color w:val="000000"/>
                <w:lang w:val="ru-RU"/>
              </w:rPr>
              <w:t xml:space="preserve"> та </w:t>
            </w:r>
            <w:proofErr w:type="spellStart"/>
            <w:r w:rsidRPr="00E66814">
              <w:rPr>
                <w:rFonts w:ascii="Times New Roman" w:eastAsia="Times New Roman" w:hAnsi="Times New Roman" w:cs="Arial"/>
                <w:color w:val="000000"/>
                <w:lang w:val="ru-RU"/>
              </w:rPr>
              <w:t>внутрішнього</w:t>
            </w:r>
            <w:proofErr w:type="spellEnd"/>
            <w:r w:rsidRPr="00E66814">
              <w:rPr>
                <w:rFonts w:ascii="Times New Roman" w:eastAsia="Times New Roman" w:hAnsi="Times New Roman" w:cs="Arial"/>
                <w:color w:val="000000"/>
                <w:lang w:val="ru-RU"/>
              </w:rPr>
              <w:t xml:space="preserve"> жиру – </w:t>
            </w:r>
            <w:proofErr w:type="spellStart"/>
            <w:r w:rsidRPr="00E66814">
              <w:rPr>
                <w:rFonts w:ascii="Times New Roman" w:eastAsia="Times New Roman" w:hAnsi="Times New Roman" w:cs="Arial"/>
                <w:color w:val="000000"/>
                <w:lang w:val="ru-RU"/>
              </w:rPr>
              <w:t>блідо-жовтий</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або</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жовтий</w:t>
            </w:r>
            <w:proofErr w:type="spellEnd"/>
            <w:r w:rsidRPr="00E66814">
              <w:rPr>
                <w:rFonts w:ascii="Times New Roman" w:eastAsia="Times New Roman" w:hAnsi="Times New Roman" w:cs="Arial"/>
                <w:color w:val="000000"/>
                <w:lang w:val="ru-RU"/>
              </w:rPr>
              <w:t xml:space="preserve">. Запах </w:t>
            </w:r>
            <w:proofErr w:type="spellStart"/>
            <w:r w:rsidRPr="00E66814">
              <w:rPr>
                <w:rFonts w:ascii="Times New Roman" w:eastAsia="Times New Roman" w:hAnsi="Times New Roman" w:cs="Arial"/>
                <w:color w:val="000000"/>
                <w:lang w:val="ru-RU"/>
              </w:rPr>
              <w:t>властивий</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доброякісному</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м’ясу</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птиці</w:t>
            </w:r>
            <w:proofErr w:type="spellEnd"/>
            <w:r w:rsidRPr="00E66814">
              <w:rPr>
                <w:rFonts w:ascii="Times New Roman" w:eastAsia="Times New Roman" w:hAnsi="Times New Roman" w:cs="Arial"/>
                <w:color w:val="000000"/>
                <w:lang w:val="ru-RU"/>
              </w:rPr>
              <w:t xml:space="preserve">, без </w:t>
            </w:r>
            <w:proofErr w:type="spellStart"/>
            <w:r w:rsidRPr="00E66814">
              <w:rPr>
                <w:rFonts w:ascii="Times New Roman" w:eastAsia="Times New Roman" w:hAnsi="Times New Roman" w:cs="Arial"/>
                <w:color w:val="000000"/>
                <w:lang w:val="ru-RU"/>
              </w:rPr>
              <w:t>сторонніх</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запахів</w:t>
            </w:r>
            <w:proofErr w:type="spellEnd"/>
            <w:r w:rsidRPr="00E66814">
              <w:rPr>
                <w:rFonts w:ascii="Times New Roman" w:eastAsia="Times New Roman" w:hAnsi="Times New Roman" w:cs="Arial"/>
                <w:color w:val="000000"/>
                <w:lang w:val="ru-RU"/>
              </w:rPr>
              <w:t>.</w:t>
            </w:r>
          </w:p>
        </w:tc>
        <w:tc>
          <w:tcPr>
            <w:tcW w:w="1678" w:type="dxa"/>
            <w:tcBorders>
              <w:top w:val="single" w:sz="4" w:space="0" w:color="auto"/>
              <w:left w:val="single" w:sz="4" w:space="0" w:color="auto"/>
              <w:bottom w:val="single" w:sz="4" w:space="0" w:color="auto"/>
              <w:right w:val="single" w:sz="4" w:space="0" w:color="auto"/>
            </w:tcBorders>
          </w:tcPr>
          <w:p w14:paraId="5E8D55C3" w14:textId="77777777" w:rsidR="00E66814" w:rsidRPr="00E66814" w:rsidRDefault="00E66814" w:rsidP="00E66814">
            <w:pPr>
              <w:spacing w:after="0" w:line="240" w:lineRule="auto"/>
              <w:ind w:left="283"/>
              <w:jc w:val="center"/>
              <w:rPr>
                <w:rFonts w:ascii="Times New Roman" w:eastAsia="Times New Roman" w:hAnsi="Times New Roman" w:cs="Arial"/>
                <w:color w:val="000000"/>
                <w:lang w:val="ru-RU"/>
              </w:rPr>
            </w:pPr>
            <w:r w:rsidRPr="00E66814">
              <w:rPr>
                <w:rFonts w:ascii="Times New Roman" w:eastAsia="Times New Roman" w:hAnsi="Times New Roman" w:cs="Arial"/>
                <w:color w:val="000000"/>
                <w:lang w:val="ru-RU"/>
              </w:rPr>
              <w:t>1000</w:t>
            </w:r>
          </w:p>
        </w:tc>
      </w:tr>
      <w:tr w:rsidR="00E66814" w:rsidRPr="002A469B" w14:paraId="3C56267A" w14:textId="77777777" w:rsidTr="00E66814">
        <w:tc>
          <w:tcPr>
            <w:tcW w:w="1980" w:type="dxa"/>
            <w:tcBorders>
              <w:top w:val="single" w:sz="4" w:space="0" w:color="auto"/>
              <w:left w:val="single" w:sz="4" w:space="0" w:color="auto"/>
              <w:bottom w:val="single" w:sz="4" w:space="0" w:color="auto"/>
              <w:right w:val="single" w:sz="4" w:space="0" w:color="auto"/>
            </w:tcBorders>
          </w:tcPr>
          <w:p w14:paraId="39CE151F" w14:textId="77777777" w:rsidR="00E66814" w:rsidRPr="00E66814" w:rsidRDefault="00E66814" w:rsidP="00E66814">
            <w:pPr>
              <w:spacing w:after="0" w:line="240" w:lineRule="auto"/>
              <w:ind w:left="283"/>
              <w:jc w:val="center"/>
              <w:rPr>
                <w:rFonts w:ascii="Times New Roman" w:eastAsia="Times New Roman" w:hAnsi="Times New Roman" w:cs="Arial"/>
                <w:color w:val="000000"/>
                <w:lang w:val="ru-RU"/>
              </w:rPr>
            </w:pPr>
            <w:proofErr w:type="spellStart"/>
            <w:r w:rsidRPr="00E66814">
              <w:rPr>
                <w:rFonts w:ascii="Times New Roman" w:eastAsia="Times New Roman" w:hAnsi="Times New Roman" w:cs="Arial"/>
                <w:color w:val="000000"/>
                <w:lang w:val="ru-RU"/>
              </w:rPr>
              <w:t>М'ясо</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свинини</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охолоджене</w:t>
            </w:r>
            <w:proofErr w:type="spellEnd"/>
          </w:p>
        </w:tc>
        <w:tc>
          <w:tcPr>
            <w:tcW w:w="6515" w:type="dxa"/>
            <w:tcBorders>
              <w:top w:val="single" w:sz="4" w:space="0" w:color="auto"/>
              <w:left w:val="single" w:sz="4" w:space="0" w:color="auto"/>
              <w:bottom w:val="single" w:sz="4" w:space="0" w:color="auto"/>
              <w:right w:val="single" w:sz="4" w:space="0" w:color="auto"/>
            </w:tcBorders>
          </w:tcPr>
          <w:p w14:paraId="320D2366" w14:textId="77777777" w:rsidR="00E66814" w:rsidRPr="00E66814" w:rsidRDefault="00E66814" w:rsidP="00E66814">
            <w:pPr>
              <w:spacing w:after="0" w:line="240" w:lineRule="auto"/>
              <w:ind w:left="283"/>
              <w:jc w:val="both"/>
              <w:rPr>
                <w:rFonts w:ascii="Times New Roman" w:eastAsia="Times New Roman" w:hAnsi="Times New Roman" w:cs="Arial"/>
                <w:color w:val="000000"/>
                <w:lang w:val="ru-RU"/>
              </w:rPr>
            </w:pPr>
            <w:r w:rsidRPr="00E66814">
              <w:rPr>
                <w:rFonts w:ascii="Times New Roman" w:eastAsia="Times New Roman" w:hAnsi="Times New Roman" w:cs="Arial"/>
                <w:color w:val="000000"/>
                <w:lang w:val="ru-RU"/>
              </w:rPr>
              <w:t xml:space="preserve">Свинина </w:t>
            </w:r>
            <w:proofErr w:type="spellStart"/>
            <w:r w:rsidRPr="00E66814">
              <w:rPr>
                <w:rFonts w:ascii="Times New Roman" w:eastAsia="Times New Roman" w:hAnsi="Times New Roman" w:cs="Arial"/>
                <w:color w:val="000000"/>
                <w:lang w:val="ru-RU"/>
              </w:rPr>
              <w:t>охолоджена</w:t>
            </w:r>
            <w:proofErr w:type="spellEnd"/>
            <w:r w:rsidRPr="00E66814">
              <w:rPr>
                <w:rFonts w:ascii="Times New Roman" w:eastAsia="Times New Roman" w:hAnsi="Times New Roman" w:cs="Arial"/>
                <w:color w:val="000000"/>
                <w:lang w:val="ru-RU"/>
              </w:rPr>
              <w:t xml:space="preserve"> не </w:t>
            </w:r>
            <w:proofErr w:type="spellStart"/>
            <w:r w:rsidRPr="00E66814">
              <w:rPr>
                <w:rFonts w:ascii="Times New Roman" w:eastAsia="Times New Roman" w:hAnsi="Times New Roman" w:cs="Arial"/>
                <w:color w:val="000000"/>
                <w:lang w:val="ru-RU"/>
              </w:rPr>
              <w:t>нижче</w:t>
            </w:r>
            <w:proofErr w:type="spellEnd"/>
            <w:r w:rsidRPr="00E66814">
              <w:rPr>
                <w:rFonts w:ascii="Times New Roman" w:eastAsia="Times New Roman" w:hAnsi="Times New Roman" w:cs="Arial"/>
                <w:color w:val="000000"/>
                <w:lang w:val="ru-RU"/>
              </w:rPr>
              <w:t xml:space="preserve"> I </w:t>
            </w:r>
            <w:proofErr w:type="spellStart"/>
            <w:r w:rsidRPr="00E66814">
              <w:rPr>
                <w:rFonts w:ascii="Times New Roman" w:eastAsia="Times New Roman" w:hAnsi="Times New Roman" w:cs="Arial"/>
                <w:color w:val="000000"/>
                <w:lang w:val="ru-RU"/>
              </w:rPr>
              <w:t>категорії</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вітчизняного</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виробника</w:t>
            </w:r>
            <w:proofErr w:type="spellEnd"/>
            <w:r w:rsidRPr="00E66814">
              <w:rPr>
                <w:rFonts w:ascii="Times New Roman" w:eastAsia="Times New Roman" w:hAnsi="Times New Roman" w:cs="Arial"/>
                <w:color w:val="000000"/>
                <w:lang w:val="ru-RU"/>
              </w:rPr>
              <w:t xml:space="preserve"> (стегно, лопатка без </w:t>
            </w:r>
            <w:proofErr w:type="spellStart"/>
            <w:r w:rsidRPr="00E66814">
              <w:rPr>
                <w:rFonts w:ascii="Times New Roman" w:eastAsia="Times New Roman" w:hAnsi="Times New Roman" w:cs="Arial"/>
                <w:color w:val="000000"/>
                <w:lang w:val="ru-RU"/>
              </w:rPr>
              <w:t>кісток</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м’ясо</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свинини</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нежирне</w:t>
            </w:r>
            <w:proofErr w:type="spellEnd"/>
            <w:r w:rsidRPr="00E66814">
              <w:rPr>
                <w:rFonts w:ascii="Times New Roman" w:eastAsia="Times New Roman" w:hAnsi="Times New Roman" w:cs="Arial"/>
                <w:color w:val="000000"/>
                <w:lang w:val="ru-RU"/>
              </w:rPr>
              <w:t xml:space="preserve">) з температурою в </w:t>
            </w:r>
            <w:proofErr w:type="spellStart"/>
            <w:r w:rsidRPr="00E66814">
              <w:rPr>
                <w:rFonts w:ascii="Times New Roman" w:eastAsia="Times New Roman" w:hAnsi="Times New Roman" w:cs="Arial"/>
                <w:color w:val="000000"/>
                <w:lang w:val="ru-RU"/>
              </w:rPr>
              <w:t>товщині</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м’якоті</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від</w:t>
            </w:r>
            <w:proofErr w:type="spellEnd"/>
            <w:r w:rsidRPr="00E66814">
              <w:rPr>
                <w:rFonts w:ascii="Times New Roman" w:eastAsia="Times New Roman" w:hAnsi="Times New Roman" w:cs="Arial"/>
                <w:color w:val="000000"/>
                <w:lang w:val="ru-RU"/>
              </w:rPr>
              <w:t xml:space="preserve"> +4 до 0°</w:t>
            </w:r>
            <w:proofErr w:type="gramStart"/>
            <w:r w:rsidRPr="00E66814">
              <w:rPr>
                <w:rFonts w:ascii="Times New Roman" w:eastAsia="Times New Roman" w:hAnsi="Times New Roman" w:cs="Arial"/>
                <w:color w:val="000000"/>
                <w:lang w:val="ru-RU"/>
              </w:rPr>
              <w:t xml:space="preserve">С,  </w:t>
            </w:r>
            <w:proofErr w:type="spellStart"/>
            <w:r w:rsidRPr="00E66814">
              <w:rPr>
                <w:rFonts w:ascii="Times New Roman" w:eastAsia="Times New Roman" w:hAnsi="Times New Roman" w:cs="Arial"/>
                <w:color w:val="000000"/>
                <w:lang w:val="ru-RU"/>
              </w:rPr>
              <w:t>м’якоть</w:t>
            </w:r>
            <w:proofErr w:type="spellEnd"/>
            <w:proofErr w:type="gram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знята</w:t>
            </w:r>
            <w:proofErr w:type="spellEnd"/>
            <w:r w:rsidRPr="00E66814">
              <w:rPr>
                <w:rFonts w:ascii="Times New Roman" w:eastAsia="Times New Roman" w:hAnsi="Times New Roman" w:cs="Arial"/>
                <w:color w:val="000000"/>
                <w:lang w:val="ru-RU"/>
              </w:rPr>
              <w:t xml:space="preserve"> з </w:t>
            </w:r>
            <w:proofErr w:type="spellStart"/>
            <w:r w:rsidRPr="00E66814">
              <w:rPr>
                <w:rFonts w:ascii="Times New Roman" w:eastAsia="Times New Roman" w:hAnsi="Times New Roman" w:cs="Arial"/>
                <w:color w:val="000000"/>
                <w:lang w:val="ru-RU"/>
              </w:rPr>
              <w:t>відповідної</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частини</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напівтуші</w:t>
            </w:r>
            <w:proofErr w:type="spellEnd"/>
            <w:r w:rsidRPr="00E66814">
              <w:rPr>
                <w:rFonts w:ascii="Times New Roman" w:eastAsia="Times New Roman" w:hAnsi="Times New Roman" w:cs="Arial"/>
                <w:color w:val="000000"/>
                <w:lang w:val="ru-RU"/>
              </w:rPr>
              <w:t xml:space="preserve"> у </w:t>
            </w:r>
            <w:proofErr w:type="spellStart"/>
            <w:r w:rsidRPr="00E66814">
              <w:rPr>
                <w:rFonts w:ascii="Times New Roman" w:eastAsia="Times New Roman" w:hAnsi="Times New Roman" w:cs="Arial"/>
                <w:color w:val="000000"/>
                <w:lang w:val="ru-RU"/>
              </w:rPr>
              <w:t>вигляді</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шматків</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різної</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величини</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Поверхня</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м’яса</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рівна</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необвітрена</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м'ясо</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зачищене</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від</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сухожиллю</w:t>
            </w:r>
            <w:proofErr w:type="spellEnd"/>
            <w:r w:rsidRPr="00E66814">
              <w:rPr>
                <w:rFonts w:ascii="Times New Roman" w:eastAsia="Times New Roman" w:hAnsi="Times New Roman" w:cs="Arial"/>
                <w:color w:val="000000"/>
                <w:lang w:val="ru-RU"/>
              </w:rPr>
              <w:t xml:space="preserve"> і </w:t>
            </w:r>
            <w:proofErr w:type="spellStart"/>
            <w:r w:rsidRPr="00E66814">
              <w:rPr>
                <w:rFonts w:ascii="Times New Roman" w:eastAsia="Times New Roman" w:hAnsi="Times New Roman" w:cs="Arial"/>
                <w:color w:val="000000"/>
                <w:lang w:val="ru-RU"/>
              </w:rPr>
              <w:t>грубих</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поверхневих</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плівок</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Наявність</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хрящів</w:t>
            </w:r>
            <w:proofErr w:type="spellEnd"/>
            <w:r w:rsidRPr="00E66814">
              <w:rPr>
                <w:rFonts w:ascii="Times New Roman" w:eastAsia="Times New Roman" w:hAnsi="Times New Roman" w:cs="Arial"/>
                <w:color w:val="000000"/>
                <w:lang w:val="ru-RU"/>
              </w:rPr>
              <w:t xml:space="preserve"> і </w:t>
            </w:r>
            <w:proofErr w:type="spellStart"/>
            <w:r w:rsidRPr="00E66814">
              <w:rPr>
                <w:rFonts w:ascii="Times New Roman" w:eastAsia="Times New Roman" w:hAnsi="Times New Roman" w:cs="Arial"/>
                <w:color w:val="000000"/>
                <w:lang w:val="ru-RU"/>
              </w:rPr>
              <w:t>дрібних</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кісточок</w:t>
            </w:r>
            <w:proofErr w:type="spellEnd"/>
            <w:r w:rsidRPr="00E66814">
              <w:rPr>
                <w:rFonts w:ascii="Times New Roman" w:eastAsia="Times New Roman" w:hAnsi="Times New Roman" w:cs="Arial"/>
                <w:color w:val="000000"/>
                <w:lang w:val="ru-RU"/>
              </w:rPr>
              <w:t xml:space="preserve"> не </w:t>
            </w:r>
            <w:proofErr w:type="spellStart"/>
            <w:r w:rsidRPr="00E66814">
              <w:rPr>
                <w:rFonts w:ascii="Times New Roman" w:eastAsia="Times New Roman" w:hAnsi="Times New Roman" w:cs="Arial"/>
                <w:color w:val="000000"/>
                <w:lang w:val="ru-RU"/>
              </w:rPr>
              <w:t>допускається</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Колір</w:t>
            </w:r>
            <w:proofErr w:type="spellEnd"/>
            <w:r w:rsidRPr="00E66814">
              <w:rPr>
                <w:rFonts w:ascii="Times New Roman" w:eastAsia="Times New Roman" w:hAnsi="Times New Roman" w:cs="Arial"/>
                <w:color w:val="000000"/>
                <w:lang w:val="ru-RU"/>
              </w:rPr>
              <w:t xml:space="preserve"> і запах </w:t>
            </w:r>
            <w:proofErr w:type="spellStart"/>
            <w:r w:rsidRPr="00E66814">
              <w:rPr>
                <w:rFonts w:ascii="Times New Roman" w:eastAsia="Times New Roman" w:hAnsi="Times New Roman" w:cs="Arial"/>
                <w:color w:val="000000"/>
                <w:lang w:val="ru-RU"/>
              </w:rPr>
              <w:t>характерні</w:t>
            </w:r>
            <w:proofErr w:type="spellEnd"/>
            <w:r w:rsidRPr="00E66814">
              <w:rPr>
                <w:rFonts w:ascii="Times New Roman" w:eastAsia="Times New Roman" w:hAnsi="Times New Roman" w:cs="Arial"/>
                <w:color w:val="000000"/>
                <w:lang w:val="ru-RU"/>
              </w:rPr>
              <w:t xml:space="preserve"> для </w:t>
            </w:r>
            <w:proofErr w:type="spellStart"/>
            <w:r w:rsidRPr="00E66814">
              <w:rPr>
                <w:rFonts w:ascii="Times New Roman" w:eastAsia="Times New Roman" w:hAnsi="Times New Roman" w:cs="Arial"/>
                <w:color w:val="000000"/>
                <w:lang w:val="ru-RU"/>
              </w:rPr>
              <w:t>доброякісного</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м’яса</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категорія</w:t>
            </w:r>
            <w:proofErr w:type="spellEnd"/>
            <w:r w:rsidRPr="00E66814">
              <w:rPr>
                <w:rFonts w:ascii="Times New Roman" w:eastAsia="Times New Roman" w:hAnsi="Times New Roman" w:cs="Arial"/>
                <w:color w:val="000000"/>
                <w:lang w:val="ru-RU"/>
              </w:rPr>
              <w:t xml:space="preserve"> не </w:t>
            </w:r>
            <w:proofErr w:type="spellStart"/>
            <w:r w:rsidRPr="00E66814">
              <w:rPr>
                <w:rFonts w:ascii="Times New Roman" w:eastAsia="Times New Roman" w:hAnsi="Times New Roman" w:cs="Arial"/>
                <w:color w:val="000000"/>
                <w:lang w:val="ru-RU"/>
              </w:rPr>
              <w:t>нижче</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першої</w:t>
            </w:r>
            <w:proofErr w:type="spellEnd"/>
            <w:r w:rsidRPr="00E66814">
              <w:rPr>
                <w:rFonts w:ascii="Times New Roman" w:eastAsia="Times New Roman" w:hAnsi="Times New Roman" w:cs="Arial"/>
                <w:color w:val="000000"/>
                <w:lang w:val="ru-RU"/>
              </w:rPr>
              <w:t xml:space="preserve">). Строк </w:t>
            </w:r>
            <w:proofErr w:type="spellStart"/>
            <w:r w:rsidRPr="00E66814">
              <w:rPr>
                <w:rFonts w:ascii="Times New Roman" w:eastAsia="Times New Roman" w:hAnsi="Times New Roman" w:cs="Arial"/>
                <w:color w:val="000000"/>
                <w:lang w:val="ru-RU"/>
              </w:rPr>
              <w:t>придатності</w:t>
            </w:r>
            <w:proofErr w:type="spellEnd"/>
            <w:r w:rsidRPr="00E66814">
              <w:rPr>
                <w:rFonts w:ascii="Times New Roman" w:eastAsia="Times New Roman" w:hAnsi="Times New Roman" w:cs="Arial"/>
                <w:color w:val="000000"/>
                <w:lang w:val="ru-RU"/>
              </w:rPr>
              <w:t xml:space="preserve"> – не </w:t>
            </w:r>
            <w:proofErr w:type="spellStart"/>
            <w:r w:rsidRPr="00E66814">
              <w:rPr>
                <w:rFonts w:ascii="Times New Roman" w:eastAsia="Times New Roman" w:hAnsi="Times New Roman" w:cs="Arial"/>
                <w:color w:val="000000"/>
                <w:lang w:val="ru-RU"/>
              </w:rPr>
              <w:t>більше</w:t>
            </w:r>
            <w:proofErr w:type="spellEnd"/>
            <w:r w:rsidRPr="00E66814">
              <w:rPr>
                <w:rFonts w:ascii="Times New Roman" w:eastAsia="Times New Roman" w:hAnsi="Times New Roman" w:cs="Arial"/>
                <w:color w:val="000000"/>
                <w:lang w:val="ru-RU"/>
              </w:rPr>
              <w:t xml:space="preserve"> 48 годин. </w:t>
            </w:r>
            <w:proofErr w:type="spellStart"/>
            <w:r w:rsidRPr="00E66814">
              <w:rPr>
                <w:rFonts w:ascii="Times New Roman" w:eastAsia="Times New Roman" w:hAnsi="Times New Roman" w:cs="Arial"/>
                <w:color w:val="000000"/>
                <w:lang w:val="ru-RU"/>
              </w:rPr>
              <w:t>Маркування</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наклеєні</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паперові</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етикетки</w:t>
            </w:r>
            <w:proofErr w:type="spellEnd"/>
            <w:r w:rsidRPr="00E66814">
              <w:rPr>
                <w:rFonts w:ascii="Times New Roman" w:eastAsia="Times New Roman" w:hAnsi="Times New Roman" w:cs="Arial"/>
                <w:color w:val="000000"/>
                <w:lang w:val="ru-RU"/>
              </w:rPr>
              <w:t xml:space="preserve"> де </w:t>
            </w:r>
            <w:proofErr w:type="spellStart"/>
            <w:r w:rsidRPr="00E66814">
              <w:rPr>
                <w:rFonts w:ascii="Times New Roman" w:eastAsia="Times New Roman" w:hAnsi="Times New Roman" w:cs="Arial"/>
                <w:color w:val="000000"/>
                <w:lang w:val="ru-RU"/>
              </w:rPr>
              <w:t>вказані</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реєстраційний</w:t>
            </w:r>
            <w:proofErr w:type="spellEnd"/>
            <w:r w:rsidRPr="00E66814">
              <w:rPr>
                <w:rFonts w:ascii="Times New Roman" w:eastAsia="Times New Roman" w:hAnsi="Times New Roman" w:cs="Arial"/>
                <w:color w:val="000000"/>
                <w:lang w:val="ru-RU"/>
              </w:rPr>
              <w:t xml:space="preserve"> номер </w:t>
            </w:r>
            <w:proofErr w:type="spellStart"/>
            <w:r w:rsidRPr="00E66814">
              <w:rPr>
                <w:rFonts w:ascii="Times New Roman" w:eastAsia="Times New Roman" w:hAnsi="Times New Roman" w:cs="Arial"/>
                <w:color w:val="000000"/>
                <w:lang w:val="ru-RU"/>
              </w:rPr>
              <w:t>бойні</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чи</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переробного</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підприємства</w:t>
            </w:r>
            <w:proofErr w:type="spellEnd"/>
            <w:r w:rsidRPr="00E66814">
              <w:rPr>
                <w:rFonts w:ascii="Times New Roman" w:eastAsia="Times New Roman" w:hAnsi="Times New Roman" w:cs="Arial"/>
                <w:color w:val="000000"/>
                <w:lang w:val="ru-RU"/>
              </w:rPr>
              <w:t xml:space="preserve">, за </w:t>
            </w:r>
            <w:proofErr w:type="spellStart"/>
            <w:r w:rsidRPr="00E66814">
              <w:rPr>
                <w:rFonts w:ascii="Times New Roman" w:eastAsia="Times New Roman" w:hAnsi="Times New Roman" w:cs="Arial"/>
                <w:color w:val="000000"/>
                <w:lang w:val="ru-RU"/>
              </w:rPr>
              <w:t>винятком</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випадків</w:t>
            </w:r>
            <w:proofErr w:type="spellEnd"/>
            <w:r w:rsidRPr="00E66814">
              <w:rPr>
                <w:rFonts w:ascii="Times New Roman" w:eastAsia="Times New Roman" w:hAnsi="Times New Roman" w:cs="Arial"/>
                <w:color w:val="000000"/>
                <w:lang w:val="ru-RU"/>
              </w:rPr>
              <w:t xml:space="preserve">, коли </w:t>
            </w:r>
            <w:proofErr w:type="spellStart"/>
            <w:r w:rsidRPr="00E66814">
              <w:rPr>
                <w:rFonts w:ascii="Times New Roman" w:eastAsia="Times New Roman" w:hAnsi="Times New Roman" w:cs="Arial"/>
                <w:color w:val="000000"/>
                <w:lang w:val="ru-RU"/>
              </w:rPr>
              <w:t>оброблення</w:t>
            </w:r>
            <w:proofErr w:type="spellEnd"/>
            <w:r w:rsidRPr="00E66814">
              <w:rPr>
                <w:rFonts w:ascii="Times New Roman" w:eastAsia="Times New Roman" w:hAnsi="Times New Roman" w:cs="Arial"/>
                <w:color w:val="000000"/>
                <w:lang w:val="ru-RU"/>
              </w:rPr>
              <w:t xml:space="preserve"> та </w:t>
            </w:r>
            <w:proofErr w:type="spellStart"/>
            <w:r w:rsidRPr="00E66814">
              <w:rPr>
                <w:rFonts w:ascii="Times New Roman" w:eastAsia="Times New Roman" w:hAnsi="Times New Roman" w:cs="Arial"/>
                <w:color w:val="000000"/>
                <w:lang w:val="ru-RU"/>
              </w:rPr>
              <w:t>зняття</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м'яса</w:t>
            </w:r>
            <w:proofErr w:type="spellEnd"/>
            <w:r w:rsidRPr="00E66814">
              <w:rPr>
                <w:rFonts w:ascii="Times New Roman" w:eastAsia="Times New Roman" w:hAnsi="Times New Roman" w:cs="Arial"/>
                <w:color w:val="000000"/>
                <w:lang w:val="ru-RU"/>
              </w:rPr>
              <w:t xml:space="preserve"> з </w:t>
            </w:r>
            <w:proofErr w:type="spellStart"/>
            <w:r w:rsidRPr="00E66814">
              <w:rPr>
                <w:rFonts w:ascii="Times New Roman" w:eastAsia="Times New Roman" w:hAnsi="Times New Roman" w:cs="Arial"/>
                <w:color w:val="000000"/>
                <w:lang w:val="ru-RU"/>
              </w:rPr>
              <w:t>кісток</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здійснюється</w:t>
            </w:r>
            <w:proofErr w:type="spellEnd"/>
            <w:r w:rsidRPr="00E66814">
              <w:rPr>
                <w:rFonts w:ascii="Times New Roman" w:eastAsia="Times New Roman" w:hAnsi="Times New Roman" w:cs="Arial"/>
                <w:color w:val="000000"/>
                <w:lang w:val="ru-RU"/>
              </w:rPr>
              <w:t xml:space="preserve"> за </w:t>
            </w:r>
            <w:proofErr w:type="spellStart"/>
            <w:r w:rsidRPr="00E66814">
              <w:rPr>
                <w:rFonts w:ascii="Times New Roman" w:eastAsia="Times New Roman" w:hAnsi="Times New Roman" w:cs="Arial"/>
                <w:color w:val="000000"/>
                <w:lang w:val="ru-RU"/>
              </w:rPr>
              <w:t>місцем</w:t>
            </w:r>
            <w:proofErr w:type="spellEnd"/>
            <w:r w:rsidRPr="00E66814">
              <w:rPr>
                <w:rFonts w:ascii="Times New Roman" w:eastAsia="Times New Roman" w:hAnsi="Times New Roman" w:cs="Arial"/>
                <w:color w:val="000000"/>
                <w:lang w:val="ru-RU"/>
              </w:rPr>
              <w:t xml:space="preserve"> продажу, номер ГОСТ, ДСТУ </w:t>
            </w:r>
            <w:proofErr w:type="spellStart"/>
            <w:r w:rsidRPr="00E66814">
              <w:rPr>
                <w:rFonts w:ascii="Times New Roman" w:eastAsia="Times New Roman" w:hAnsi="Times New Roman" w:cs="Arial"/>
                <w:color w:val="000000"/>
                <w:lang w:val="ru-RU"/>
              </w:rPr>
              <w:t>або</w:t>
            </w:r>
            <w:proofErr w:type="spellEnd"/>
            <w:r w:rsidRPr="00E66814">
              <w:rPr>
                <w:rFonts w:ascii="Times New Roman" w:eastAsia="Times New Roman" w:hAnsi="Times New Roman" w:cs="Arial"/>
                <w:color w:val="000000"/>
                <w:lang w:val="ru-RU"/>
              </w:rPr>
              <w:t xml:space="preserve"> ТУ, </w:t>
            </w:r>
            <w:proofErr w:type="spellStart"/>
            <w:r w:rsidRPr="00E66814">
              <w:rPr>
                <w:rFonts w:ascii="Times New Roman" w:eastAsia="Times New Roman" w:hAnsi="Times New Roman" w:cs="Arial"/>
                <w:color w:val="000000"/>
                <w:lang w:val="ru-RU"/>
              </w:rPr>
              <w:t>які</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діють</w:t>
            </w:r>
            <w:proofErr w:type="spellEnd"/>
            <w:r w:rsidRPr="00E66814">
              <w:rPr>
                <w:rFonts w:ascii="Times New Roman" w:eastAsia="Times New Roman" w:hAnsi="Times New Roman" w:cs="Arial"/>
                <w:color w:val="000000"/>
                <w:lang w:val="ru-RU"/>
              </w:rPr>
              <w:t xml:space="preserve"> на момент </w:t>
            </w:r>
            <w:proofErr w:type="spellStart"/>
            <w:r w:rsidRPr="00E66814">
              <w:rPr>
                <w:rFonts w:ascii="Times New Roman" w:eastAsia="Times New Roman" w:hAnsi="Times New Roman" w:cs="Arial"/>
                <w:color w:val="000000"/>
                <w:lang w:val="ru-RU"/>
              </w:rPr>
              <w:t>проведення</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процедури</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закупівлі</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кількість</w:t>
            </w:r>
            <w:proofErr w:type="spellEnd"/>
            <w:r w:rsidRPr="00E66814">
              <w:rPr>
                <w:rFonts w:ascii="Times New Roman" w:eastAsia="Times New Roman" w:hAnsi="Times New Roman" w:cs="Arial"/>
                <w:color w:val="000000"/>
                <w:lang w:val="ru-RU"/>
              </w:rPr>
              <w:t xml:space="preserve"> товару, дата </w:t>
            </w:r>
            <w:proofErr w:type="spellStart"/>
            <w:r w:rsidRPr="00E66814">
              <w:rPr>
                <w:rFonts w:ascii="Times New Roman" w:eastAsia="Times New Roman" w:hAnsi="Times New Roman" w:cs="Arial"/>
                <w:color w:val="000000"/>
                <w:lang w:val="ru-RU"/>
              </w:rPr>
              <w:t>виробництва</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кінцевий</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термін</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придатності</w:t>
            </w:r>
            <w:proofErr w:type="spellEnd"/>
            <w:r w:rsidRPr="00E66814">
              <w:rPr>
                <w:rFonts w:ascii="Times New Roman" w:eastAsia="Times New Roman" w:hAnsi="Times New Roman" w:cs="Arial"/>
                <w:color w:val="000000"/>
                <w:lang w:val="ru-RU"/>
              </w:rPr>
              <w:t xml:space="preserve"> та т.п., без </w:t>
            </w:r>
            <w:proofErr w:type="spellStart"/>
            <w:r w:rsidRPr="00E66814">
              <w:rPr>
                <w:rFonts w:ascii="Times New Roman" w:eastAsia="Times New Roman" w:hAnsi="Times New Roman" w:cs="Arial"/>
                <w:color w:val="000000"/>
                <w:lang w:val="ru-RU"/>
              </w:rPr>
              <w:t>льоду</w:t>
            </w:r>
            <w:proofErr w:type="spellEnd"/>
            <w:r w:rsidRPr="00E66814">
              <w:rPr>
                <w:rFonts w:ascii="Times New Roman" w:eastAsia="Times New Roman" w:hAnsi="Times New Roman" w:cs="Arial"/>
                <w:color w:val="000000"/>
                <w:lang w:val="ru-RU"/>
              </w:rPr>
              <w:t xml:space="preserve"> та </w:t>
            </w:r>
            <w:proofErr w:type="spellStart"/>
            <w:r w:rsidRPr="00E66814">
              <w:rPr>
                <w:rFonts w:ascii="Times New Roman" w:eastAsia="Times New Roman" w:hAnsi="Times New Roman" w:cs="Arial"/>
                <w:color w:val="000000"/>
                <w:lang w:val="ru-RU"/>
              </w:rPr>
              <w:t>снігу</w:t>
            </w:r>
            <w:proofErr w:type="spellEnd"/>
            <w:r w:rsidRPr="00E66814">
              <w:rPr>
                <w:rFonts w:ascii="Times New Roman" w:eastAsia="Times New Roman" w:hAnsi="Times New Roman" w:cs="Arial"/>
                <w:color w:val="000000"/>
                <w:lang w:val="ru-RU"/>
              </w:rPr>
              <w:t xml:space="preserve">. Упаковка - </w:t>
            </w:r>
            <w:proofErr w:type="gramStart"/>
            <w:r w:rsidRPr="00E66814">
              <w:rPr>
                <w:rFonts w:ascii="Times New Roman" w:eastAsia="Times New Roman" w:hAnsi="Times New Roman" w:cs="Arial"/>
                <w:color w:val="000000"/>
                <w:lang w:val="ru-RU"/>
              </w:rPr>
              <w:t>у ящики</w:t>
            </w:r>
            <w:proofErr w:type="gramEnd"/>
            <w:r w:rsidRPr="00E66814">
              <w:rPr>
                <w:rFonts w:ascii="Times New Roman" w:eastAsia="Times New Roman" w:hAnsi="Times New Roman" w:cs="Arial"/>
                <w:color w:val="000000"/>
                <w:lang w:val="ru-RU"/>
              </w:rPr>
              <w:t xml:space="preserve"> з </w:t>
            </w:r>
            <w:proofErr w:type="spellStart"/>
            <w:r w:rsidRPr="00E66814">
              <w:rPr>
                <w:rFonts w:ascii="Times New Roman" w:eastAsia="Times New Roman" w:hAnsi="Times New Roman" w:cs="Arial"/>
                <w:color w:val="000000"/>
                <w:lang w:val="ru-RU"/>
              </w:rPr>
              <w:t>гофрованого</w:t>
            </w:r>
            <w:proofErr w:type="spellEnd"/>
            <w:r w:rsidRPr="00E66814">
              <w:rPr>
                <w:rFonts w:ascii="Times New Roman" w:eastAsia="Times New Roman" w:hAnsi="Times New Roman" w:cs="Arial"/>
                <w:color w:val="000000"/>
                <w:lang w:val="ru-RU"/>
              </w:rPr>
              <w:t xml:space="preserve"> картону, </w:t>
            </w:r>
            <w:proofErr w:type="spellStart"/>
            <w:r w:rsidRPr="00E66814">
              <w:rPr>
                <w:rFonts w:ascii="Times New Roman" w:eastAsia="Times New Roman" w:hAnsi="Times New Roman" w:cs="Arial"/>
                <w:color w:val="000000"/>
                <w:lang w:val="ru-RU"/>
              </w:rPr>
              <w:t>або</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lastRenderedPageBreak/>
              <w:t>пластикові</w:t>
            </w:r>
            <w:proofErr w:type="spellEnd"/>
            <w:r w:rsidRPr="00E66814">
              <w:rPr>
                <w:rFonts w:ascii="Times New Roman" w:eastAsia="Times New Roman" w:hAnsi="Times New Roman" w:cs="Arial"/>
                <w:color w:val="000000"/>
                <w:lang w:val="ru-RU"/>
              </w:rPr>
              <w:t xml:space="preserve"> ящики, дно і </w:t>
            </w:r>
            <w:proofErr w:type="spellStart"/>
            <w:r w:rsidRPr="00E66814">
              <w:rPr>
                <w:rFonts w:ascii="Times New Roman" w:eastAsia="Times New Roman" w:hAnsi="Times New Roman" w:cs="Arial"/>
                <w:color w:val="000000"/>
                <w:lang w:val="ru-RU"/>
              </w:rPr>
              <w:t>стінки</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яких</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застеляються</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підпергаментом</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або</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полімерними</w:t>
            </w:r>
            <w:proofErr w:type="spellEnd"/>
            <w:r w:rsidRPr="00E66814">
              <w:rPr>
                <w:rFonts w:ascii="Times New Roman" w:eastAsia="Times New Roman" w:hAnsi="Times New Roman" w:cs="Arial"/>
                <w:color w:val="000000"/>
                <w:lang w:val="ru-RU"/>
              </w:rPr>
              <w:t xml:space="preserve"> та </w:t>
            </w:r>
            <w:proofErr w:type="spellStart"/>
            <w:r w:rsidRPr="00E66814">
              <w:rPr>
                <w:rFonts w:ascii="Times New Roman" w:eastAsia="Times New Roman" w:hAnsi="Times New Roman" w:cs="Arial"/>
                <w:color w:val="000000"/>
                <w:lang w:val="ru-RU"/>
              </w:rPr>
              <w:t>іншими</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матеріалами</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які</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дозволені</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Міністерством</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охорони</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здоров`я</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України</w:t>
            </w:r>
            <w:proofErr w:type="spellEnd"/>
            <w:r w:rsidRPr="00E66814">
              <w:rPr>
                <w:rFonts w:ascii="Times New Roman" w:eastAsia="Times New Roman" w:hAnsi="Times New Roman" w:cs="Arial"/>
                <w:color w:val="000000"/>
                <w:lang w:val="ru-RU"/>
              </w:rPr>
              <w:t xml:space="preserve"> для контакту з </w:t>
            </w:r>
            <w:proofErr w:type="spellStart"/>
            <w:r w:rsidRPr="00E66814">
              <w:rPr>
                <w:rFonts w:ascii="Times New Roman" w:eastAsia="Times New Roman" w:hAnsi="Times New Roman" w:cs="Arial"/>
                <w:color w:val="000000"/>
                <w:lang w:val="ru-RU"/>
              </w:rPr>
              <w:t>харчовими</w:t>
            </w:r>
            <w:proofErr w:type="spellEnd"/>
            <w:r w:rsidRPr="00E66814">
              <w:rPr>
                <w:rFonts w:ascii="Times New Roman" w:eastAsia="Times New Roman" w:hAnsi="Times New Roman" w:cs="Arial"/>
                <w:color w:val="000000"/>
                <w:lang w:val="ru-RU"/>
              </w:rPr>
              <w:t xml:space="preserve"> продуктами. </w:t>
            </w:r>
            <w:proofErr w:type="spellStart"/>
            <w:r w:rsidRPr="00E66814">
              <w:rPr>
                <w:rFonts w:ascii="Times New Roman" w:eastAsia="Times New Roman" w:hAnsi="Times New Roman" w:cs="Arial"/>
                <w:color w:val="000000"/>
                <w:lang w:val="ru-RU"/>
              </w:rPr>
              <w:t>Відповідність</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вимогам</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діючого</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санітарного</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законодавства</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України</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обов`язкова</w:t>
            </w:r>
            <w:proofErr w:type="spellEnd"/>
            <w:r w:rsidRPr="00E66814">
              <w:rPr>
                <w:rFonts w:ascii="Times New Roman" w:eastAsia="Times New Roman" w:hAnsi="Times New Roman" w:cs="Arial"/>
                <w:color w:val="000000"/>
                <w:lang w:val="ru-RU"/>
              </w:rPr>
              <w:t>.</w:t>
            </w:r>
          </w:p>
        </w:tc>
        <w:tc>
          <w:tcPr>
            <w:tcW w:w="1678" w:type="dxa"/>
            <w:tcBorders>
              <w:top w:val="single" w:sz="4" w:space="0" w:color="auto"/>
              <w:left w:val="single" w:sz="4" w:space="0" w:color="auto"/>
              <w:bottom w:val="single" w:sz="4" w:space="0" w:color="auto"/>
              <w:right w:val="single" w:sz="4" w:space="0" w:color="auto"/>
            </w:tcBorders>
          </w:tcPr>
          <w:p w14:paraId="3D13D16D" w14:textId="77777777" w:rsidR="00E66814" w:rsidRPr="00E66814" w:rsidRDefault="00E66814" w:rsidP="00E66814">
            <w:pPr>
              <w:spacing w:after="0" w:line="240" w:lineRule="auto"/>
              <w:ind w:left="283"/>
              <w:jc w:val="center"/>
              <w:rPr>
                <w:rFonts w:ascii="Times New Roman" w:eastAsia="Times New Roman" w:hAnsi="Times New Roman" w:cs="Arial"/>
                <w:color w:val="000000"/>
                <w:lang w:val="ru-RU"/>
              </w:rPr>
            </w:pPr>
            <w:r w:rsidRPr="00E66814">
              <w:rPr>
                <w:rFonts w:ascii="Times New Roman" w:eastAsia="Times New Roman" w:hAnsi="Times New Roman" w:cs="Arial"/>
                <w:color w:val="000000"/>
                <w:lang w:val="ru-RU"/>
              </w:rPr>
              <w:lastRenderedPageBreak/>
              <w:t>440</w:t>
            </w:r>
          </w:p>
        </w:tc>
      </w:tr>
      <w:tr w:rsidR="00E66814" w:rsidRPr="002A469B" w14:paraId="46435195" w14:textId="77777777" w:rsidTr="00E66814">
        <w:tc>
          <w:tcPr>
            <w:tcW w:w="1980" w:type="dxa"/>
            <w:tcBorders>
              <w:top w:val="single" w:sz="4" w:space="0" w:color="auto"/>
              <w:left w:val="single" w:sz="4" w:space="0" w:color="auto"/>
              <w:bottom w:val="single" w:sz="4" w:space="0" w:color="auto"/>
              <w:right w:val="single" w:sz="4" w:space="0" w:color="auto"/>
            </w:tcBorders>
          </w:tcPr>
          <w:p w14:paraId="500EF507" w14:textId="77777777" w:rsidR="00E66814" w:rsidRPr="00E66814" w:rsidRDefault="00E66814" w:rsidP="00E66814">
            <w:pPr>
              <w:spacing w:after="0" w:line="240" w:lineRule="auto"/>
              <w:ind w:left="283"/>
              <w:jc w:val="center"/>
              <w:rPr>
                <w:rFonts w:ascii="Times New Roman" w:eastAsia="Times New Roman" w:hAnsi="Times New Roman" w:cs="Arial"/>
                <w:color w:val="000000"/>
                <w:lang w:val="ru-RU"/>
              </w:rPr>
            </w:pPr>
            <w:proofErr w:type="spellStart"/>
            <w:r w:rsidRPr="00E66814">
              <w:rPr>
                <w:rFonts w:ascii="Times New Roman" w:eastAsia="Times New Roman" w:hAnsi="Times New Roman" w:cs="Arial"/>
                <w:color w:val="000000"/>
                <w:lang w:val="ru-RU"/>
              </w:rPr>
              <w:lastRenderedPageBreak/>
              <w:t>М'ясо</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яловичини</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охолоджене</w:t>
            </w:r>
            <w:proofErr w:type="spellEnd"/>
          </w:p>
        </w:tc>
        <w:tc>
          <w:tcPr>
            <w:tcW w:w="6515" w:type="dxa"/>
            <w:tcBorders>
              <w:top w:val="single" w:sz="4" w:space="0" w:color="auto"/>
              <w:left w:val="single" w:sz="4" w:space="0" w:color="auto"/>
              <w:bottom w:val="single" w:sz="4" w:space="0" w:color="auto"/>
              <w:right w:val="single" w:sz="4" w:space="0" w:color="auto"/>
            </w:tcBorders>
          </w:tcPr>
          <w:p w14:paraId="68DAFE28" w14:textId="77777777" w:rsidR="00E66814" w:rsidRPr="00E66814" w:rsidRDefault="00E66814" w:rsidP="00E66814">
            <w:pPr>
              <w:spacing w:after="0" w:line="240" w:lineRule="auto"/>
              <w:ind w:left="283"/>
              <w:jc w:val="both"/>
              <w:rPr>
                <w:rFonts w:ascii="Times New Roman" w:eastAsia="Times New Roman" w:hAnsi="Times New Roman" w:cs="Arial"/>
                <w:color w:val="000000"/>
                <w:lang w:val="ru-RU"/>
              </w:rPr>
            </w:pPr>
            <w:proofErr w:type="spellStart"/>
            <w:r w:rsidRPr="00E66814">
              <w:rPr>
                <w:rFonts w:ascii="Times New Roman" w:eastAsia="Times New Roman" w:hAnsi="Times New Roman" w:cs="Arial"/>
                <w:color w:val="000000"/>
                <w:lang w:val="ru-RU"/>
              </w:rPr>
              <w:t>М’ясо</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яловиче</w:t>
            </w:r>
            <w:proofErr w:type="spellEnd"/>
            <w:r w:rsidRPr="00E66814">
              <w:rPr>
                <w:rFonts w:ascii="Times New Roman" w:eastAsia="Times New Roman" w:hAnsi="Times New Roman" w:cs="Arial"/>
                <w:color w:val="000000"/>
                <w:lang w:val="ru-RU"/>
              </w:rPr>
              <w:t>, (</w:t>
            </w:r>
            <w:proofErr w:type="spellStart"/>
            <w:r w:rsidRPr="00E66814">
              <w:rPr>
                <w:rFonts w:ascii="Times New Roman" w:eastAsia="Times New Roman" w:hAnsi="Times New Roman" w:cs="Arial"/>
                <w:color w:val="000000"/>
                <w:lang w:val="ru-RU"/>
              </w:rPr>
              <w:t>м’якоть</w:t>
            </w:r>
            <w:proofErr w:type="spellEnd"/>
            <w:r w:rsidRPr="00E66814">
              <w:rPr>
                <w:rFonts w:ascii="Times New Roman" w:eastAsia="Times New Roman" w:hAnsi="Times New Roman" w:cs="Arial"/>
                <w:color w:val="000000"/>
                <w:lang w:val="ru-RU"/>
              </w:rPr>
              <w:t xml:space="preserve"> 1 сорту), </w:t>
            </w:r>
            <w:proofErr w:type="spellStart"/>
            <w:r w:rsidRPr="00E66814">
              <w:rPr>
                <w:rFonts w:ascii="Times New Roman" w:eastAsia="Times New Roman" w:hAnsi="Times New Roman" w:cs="Arial"/>
                <w:color w:val="000000"/>
                <w:lang w:val="ru-RU"/>
              </w:rPr>
              <w:t>отримана</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від</w:t>
            </w:r>
            <w:proofErr w:type="spellEnd"/>
            <w:r w:rsidRPr="00E66814">
              <w:rPr>
                <w:rFonts w:ascii="Times New Roman" w:eastAsia="Times New Roman" w:hAnsi="Times New Roman" w:cs="Arial"/>
                <w:color w:val="000000"/>
                <w:lang w:val="ru-RU"/>
              </w:rPr>
              <w:t xml:space="preserve"> забою </w:t>
            </w:r>
            <w:proofErr w:type="spellStart"/>
            <w:r w:rsidRPr="00E66814">
              <w:rPr>
                <w:rFonts w:ascii="Times New Roman" w:eastAsia="Times New Roman" w:hAnsi="Times New Roman" w:cs="Arial"/>
                <w:color w:val="000000"/>
                <w:lang w:val="ru-RU"/>
              </w:rPr>
              <w:t>тварин</w:t>
            </w:r>
            <w:proofErr w:type="spellEnd"/>
            <w:r w:rsidRPr="00E66814">
              <w:rPr>
                <w:rFonts w:ascii="Times New Roman" w:eastAsia="Times New Roman" w:hAnsi="Times New Roman" w:cs="Arial"/>
                <w:color w:val="000000"/>
                <w:lang w:val="ru-RU"/>
              </w:rPr>
              <w:t xml:space="preserve"> не старше, </w:t>
            </w:r>
            <w:proofErr w:type="spellStart"/>
            <w:r w:rsidRPr="00E66814">
              <w:rPr>
                <w:rFonts w:ascii="Times New Roman" w:eastAsia="Times New Roman" w:hAnsi="Times New Roman" w:cs="Arial"/>
                <w:color w:val="000000"/>
                <w:lang w:val="ru-RU"/>
              </w:rPr>
              <w:t>ніж</w:t>
            </w:r>
            <w:proofErr w:type="spellEnd"/>
            <w:r w:rsidRPr="00E66814">
              <w:rPr>
                <w:rFonts w:ascii="Times New Roman" w:eastAsia="Times New Roman" w:hAnsi="Times New Roman" w:cs="Arial"/>
                <w:color w:val="000000"/>
                <w:lang w:val="ru-RU"/>
              </w:rPr>
              <w:t xml:space="preserve"> 1,5 року. </w:t>
            </w:r>
            <w:proofErr w:type="spellStart"/>
            <w:r w:rsidRPr="00E66814">
              <w:rPr>
                <w:rFonts w:ascii="Times New Roman" w:eastAsia="Times New Roman" w:hAnsi="Times New Roman" w:cs="Arial"/>
                <w:color w:val="000000"/>
                <w:lang w:val="ru-RU"/>
              </w:rPr>
              <w:t>Зовнішній</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вигляд</w:t>
            </w:r>
            <w:proofErr w:type="spellEnd"/>
            <w:r w:rsidRPr="00E66814">
              <w:rPr>
                <w:rFonts w:ascii="Times New Roman" w:eastAsia="Times New Roman" w:hAnsi="Times New Roman" w:cs="Arial"/>
                <w:color w:val="000000"/>
                <w:lang w:val="ru-RU"/>
              </w:rPr>
              <w:t xml:space="preserve"> – </w:t>
            </w:r>
            <w:proofErr w:type="spellStart"/>
            <w:r w:rsidRPr="00E66814">
              <w:rPr>
                <w:rFonts w:ascii="Times New Roman" w:eastAsia="Times New Roman" w:hAnsi="Times New Roman" w:cs="Arial"/>
                <w:color w:val="000000"/>
                <w:lang w:val="ru-RU"/>
              </w:rPr>
              <w:t>м’ясна</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м’якоть</w:t>
            </w:r>
            <w:proofErr w:type="spellEnd"/>
            <w:r w:rsidRPr="00E66814">
              <w:rPr>
                <w:rFonts w:ascii="Times New Roman" w:eastAsia="Times New Roman" w:hAnsi="Times New Roman" w:cs="Arial"/>
                <w:color w:val="000000"/>
                <w:lang w:val="ru-RU"/>
              </w:rPr>
              <w:t xml:space="preserve"> великими шматками, без </w:t>
            </w:r>
            <w:proofErr w:type="spellStart"/>
            <w:r w:rsidRPr="00E66814">
              <w:rPr>
                <w:rFonts w:ascii="Times New Roman" w:eastAsia="Times New Roman" w:hAnsi="Times New Roman" w:cs="Arial"/>
                <w:color w:val="000000"/>
                <w:lang w:val="ru-RU"/>
              </w:rPr>
              <w:t>кісток</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м’якуш</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отриманий</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від</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тазостегнової</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лопаткової</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частини</w:t>
            </w:r>
            <w:proofErr w:type="spellEnd"/>
            <w:r w:rsidRPr="00E66814">
              <w:rPr>
                <w:rFonts w:ascii="Times New Roman" w:eastAsia="Times New Roman" w:hAnsi="Times New Roman" w:cs="Arial"/>
                <w:color w:val="000000"/>
                <w:lang w:val="ru-RU"/>
              </w:rPr>
              <w:t xml:space="preserve"> туш), </w:t>
            </w:r>
            <w:proofErr w:type="spellStart"/>
            <w:r w:rsidRPr="00E66814">
              <w:rPr>
                <w:rFonts w:ascii="Times New Roman" w:eastAsia="Times New Roman" w:hAnsi="Times New Roman" w:cs="Arial"/>
                <w:color w:val="000000"/>
                <w:lang w:val="ru-RU"/>
              </w:rPr>
              <w:t>поверхня</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рівна</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незавітрена</w:t>
            </w:r>
            <w:proofErr w:type="spellEnd"/>
            <w:r w:rsidRPr="00E66814">
              <w:rPr>
                <w:rFonts w:ascii="Times New Roman" w:eastAsia="Times New Roman" w:hAnsi="Times New Roman" w:cs="Arial"/>
                <w:color w:val="000000"/>
                <w:lang w:val="ru-RU"/>
              </w:rPr>
              <w:t xml:space="preserve">, без </w:t>
            </w:r>
            <w:proofErr w:type="spellStart"/>
            <w:r w:rsidRPr="00E66814">
              <w:rPr>
                <w:rFonts w:ascii="Times New Roman" w:eastAsia="Times New Roman" w:hAnsi="Times New Roman" w:cs="Arial"/>
                <w:color w:val="000000"/>
                <w:lang w:val="ru-RU"/>
              </w:rPr>
              <w:t>ослизнювання</w:t>
            </w:r>
            <w:proofErr w:type="spellEnd"/>
            <w:r w:rsidRPr="00E66814">
              <w:rPr>
                <w:rFonts w:ascii="Times New Roman" w:eastAsia="Times New Roman" w:hAnsi="Times New Roman" w:cs="Arial"/>
                <w:color w:val="000000"/>
                <w:lang w:val="ru-RU"/>
              </w:rPr>
              <w:t xml:space="preserve">, зачищена </w:t>
            </w:r>
            <w:proofErr w:type="spellStart"/>
            <w:r w:rsidRPr="00E66814">
              <w:rPr>
                <w:rFonts w:ascii="Times New Roman" w:eastAsia="Times New Roman" w:hAnsi="Times New Roman" w:cs="Arial"/>
                <w:color w:val="000000"/>
                <w:lang w:val="ru-RU"/>
              </w:rPr>
              <w:t>від</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сухожиль</w:t>
            </w:r>
            <w:proofErr w:type="spellEnd"/>
            <w:r w:rsidRPr="00E66814">
              <w:rPr>
                <w:rFonts w:ascii="Times New Roman" w:eastAsia="Times New Roman" w:hAnsi="Times New Roman" w:cs="Arial"/>
                <w:color w:val="000000"/>
                <w:lang w:val="ru-RU"/>
              </w:rPr>
              <w:t xml:space="preserve"> і </w:t>
            </w:r>
            <w:proofErr w:type="spellStart"/>
            <w:r w:rsidRPr="00E66814">
              <w:rPr>
                <w:rFonts w:ascii="Times New Roman" w:eastAsia="Times New Roman" w:hAnsi="Times New Roman" w:cs="Arial"/>
                <w:color w:val="000000"/>
                <w:lang w:val="ru-RU"/>
              </w:rPr>
              <w:t>грубих</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поверхневих</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плівок</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краї</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зарівнені</w:t>
            </w:r>
            <w:proofErr w:type="spellEnd"/>
            <w:r w:rsidRPr="00E66814">
              <w:rPr>
                <w:rFonts w:ascii="Times New Roman" w:eastAsia="Times New Roman" w:hAnsi="Times New Roman" w:cs="Arial"/>
                <w:color w:val="000000"/>
                <w:lang w:val="ru-RU"/>
              </w:rPr>
              <w:t xml:space="preserve">, без бахромок. </w:t>
            </w:r>
            <w:proofErr w:type="spellStart"/>
            <w:r w:rsidRPr="00E66814">
              <w:rPr>
                <w:rFonts w:ascii="Times New Roman" w:eastAsia="Times New Roman" w:hAnsi="Times New Roman" w:cs="Arial"/>
                <w:color w:val="000000"/>
                <w:lang w:val="ru-RU"/>
              </w:rPr>
              <w:t>Колір</w:t>
            </w:r>
            <w:proofErr w:type="spellEnd"/>
            <w:r w:rsidRPr="00E66814">
              <w:rPr>
                <w:rFonts w:ascii="Times New Roman" w:eastAsia="Times New Roman" w:hAnsi="Times New Roman" w:cs="Arial"/>
                <w:color w:val="000000"/>
                <w:lang w:val="ru-RU"/>
              </w:rPr>
              <w:t xml:space="preserve"> – </w:t>
            </w:r>
            <w:proofErr w:type="spellStart"/>
            <w:r w:rsidRPr="00E66814">
              <w:rPr>
                <w:rFonts w:ascii="Times New Roman" w:eastAsia="Times New Roman" w:hAnsi="Times New Roman" w:cs="Arial"/>
                <w:color w:val="000000"/>
                <w:lang w:val="ru-RU"/>
              </w:rPr>
              <w:t>від</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рожевого</w:t>
            </w:r>
            <w:proofErr w:type="spellEnd"/>
            <w:r w:rsidRPr="00E66814">
              <w:rPr>
                <w:rFonts w:ascii="Times New Roman" w:eastAsia="Times New Roman" w:hAnsi="Times New Roman" w:cs="Arial"/>
                <w:color w:val="000000"/>
                <w:lang w:val="ru-RU"/>
              </w:rPr>
              <w:t xml:space="preserve"> до </w:t>
            </w:r>
            <w:proofErr w:type="spellStart"/>
            <w:r w:rsidRPr="00E66814">
              <w:rPr>
                <w:rFonts w:ascii="Times New Roman" w:eastAsia="Times New Roman" w:hAnsi="Times New Roman" w:cs="Arial"/>
                <w:color w:val="000000"/>
                <w:lang w:val="ru-RU"/>
              </w:rPr>
              <w:t>червоного</w:t>
            </w:r>
            <w:proofErr w:type="spellEnd"/>
            <w:r w:rsidRPr="00E66814">
              <w:rPr>
                <w:rFonts w:ascii="Times New Roman" w:eastAsia="Times New Roman" w:hAnsi="Times New Roman" w:cs="Arial"/>
                <w:color w:val="000000"/>
                <w:lang w:val="ru-RU"/>
              </w:rPr>
              <w:t xml:space="preserve">. Запах – </w:t>
            </w:r>
            <w:proofErr w:type="spellStart"/>
            <w:r w:rsidRPr="00E66814">
              <w:rPr>
                <w:rFonts w:ascii="Times New Roman" w:eastAsia="Times New Roman" w:hAnsi="Times New Roman" w:cs="Arial"/>
                <w:color w:val="000000"/>
                <w:lang w:val="ru-RU"/>
              </w:rPr>
              <w:t>характерний</w:t>
            </w:r>
            <w:proofErr w:type="spellEnd"/>
            <w:r w:rsidRPr="00E66814">
              <w:rPr>
                <w:rFonts w:ascii="Times New Roman" w:eastAsia="Times New Roman" w:hAnsi="Times New Roman" w:cs="Arial"/>
                <w:color w:val="000000"/>
                <w:lang w:val="ru-RU"/>
              </w:rPr>
              <w:t xml:space="preserve"> для </w:t>
            </w:r>
            <w:proofErr w:type="spellStart"/>
            <w:r w:rsidRPr="00E66814">
              <w:rPr>
                <w:rFonts w:ascii="Times New Roman" w:eastAsia="Times New Roman" w:hAnsi="Times New Roman" w:cs="Arial"/>
                <w:color w:val="000000"/>
                <w:lang w:val="ru-RU"/>
              </w:rPr>
              <w:t>доброякісного</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м’яса</w:t>
            </w:r>
            <w:proofErr w:type="spellEnd"/>
            <w:r w:rsidRPr="00E66814">
              <w:rPr>
                <w:rFonts w:ascii="Times New Roman" w:eastAsia="Times New Roman" w:hAnsi="Times New Roman" w:cs="Arial"/>
                <w:color w:val="000000"/>
                <w:lang w:val="ru-RU"/>
              </w:rPr>
              <w:t xml:space="preserve">, без </w:t>
            </w:r>
            <w:proofErr w:type="spellStart"/>
            <w:r w:rsidRPr="00E66814">
              <w:rPr>
                <w:rFonts w:ascii="Times New Roman" w:eastAsia="Times New Roman" w:hAnsi="Times New Roman" w:cs="Arial"/>
                <w:color w:val="000000"/>
                <w:lang w:val="ru-RU"/>
              </w:rPr>
              <w:t>стороннього</w:t>
            </w:r>
            <w:proofErr w:type="spellEnd"/>
            <w:r w:rsidRPr="00E66814">
              <w:rPr>
                <w:rFonts w:ascii="Times New Roman" w:eastAsia="Times New Roman" w:hAnsi="Times New Roman" w:cs="Arial"/>
                <w:color w:val="000000"/>
                <w:lang w:val="ru-RU"/>
              </w:rPr>
              <w:t xml:space="preserve"> запаху. </w:t>
            </w:r>
            <w:proofErr w:type="spellStart"/>
            <w:r w:rsidRPr="00E66814">
              <w:rPr>
                <w:rFonts w:ascii="Times New Roman" w:eastAsia="Times New Roman" w:hAnsi="Times New Roman" w:cs="Arial"/>
                <w:color w:val="000000"/>
                <w:lang w:val="ru-RU"/>
              </w:rPr>
              <w:t>Консистенція</w:t>
            </w:r>
            <w:proofErr w:type="spellEnd"/>
            <w:r w:rsidRPr="00E66814">
              <w:rPr>
                <w:rFonts w:ascii="Times New Roman" w:eastAsia="Times New Roman" w:hAnsi="Times New Roman" w:cs="Arial"/>
                <w:color w:val="000000"/>
                <w:lang w:val="ru-RU"/>
              </w:rPr>
              <w:t xml:space="preserve"> – </w:t>
            </w:r>
            <w:proofErr w:type="spellStart"/>
            <w:r w:rsidRPr="00E66814">
              <w:rPr>
                <w:rFonts w:ascii="Times New Roman" w:eastAsia="Times New Roman" w:hAnsi="Times New Roman" w:cs="Arial"/>
                <w:color w:val="000000"/>
                <w:lang w:val="ru-RU"/>
              </w:rPr>
              <w:t>ніжна</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м’яка</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Температурний</w:t>
            </w:r>
            <w:proofErr w:type="spellEnd"/>
            <w:r w:rsidRPr="00E66814">
              <w:rPr>
                <w:rFonts w:ascii="Times New Roman" w:eastAsia="Times New Roman" w:hAnsi="Times New Roman" w:cs="Arial"/>
                <w:color w:val="000000"/>
                <w:lang w:val="ru-RU"/>
              </w:rPr>
              <w:t xml:space="preserve"> режим – </w:t>
            </w:r>
            <w:proofErr w:type="spellStart"/>
            <w:r w:rsidRPr="00E66814">
              <w:rPr>
                <w:rFonts w:ascii="Times New Roman" w:eastAsia="Times New Roman" w:hAnsi="Times New Roman" w:cs="Arial"/>
                <w:color w:val="000000"/>
                <w:lang w:val="ru-RU"/>
              </w:rPr>
              <w:t>м'ясо</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охолоджене</w:t>
            </w:r>
            <w:proofErr w:type="spellEnd"/>
            <w:r w:rsidRPr="00E66814">
              <w:rPr>
                <w:rFonts w:ascii="Times New Roman" w:eastAsia="Times New Roman" w:hAnsi="Times New Roman" w:cs="Arial"/>
                <w:color w:val="000000"/>
                <w:lang w:val="ru-RU"/>
              </w:rPr>
              <w:t xml:space="preserve">, з температурою у </w:t>
            </w:r>
            <w:proofErr w:type="spellStart"/>
            <w:r w:rsidRPr="00E66814">
              <w:rPr>
                <w:rFonts w:ascii="Times New Roman" w:eastAsia="Times New Roman" w:hAnsi="Times New Roman" w:cs="Arial"/>
                <w:color w:val="000000"/>
                <w:lang w:val="ru-RU"/>
              </w:rPr>
              <w:t>товщині</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м’якоті</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від</w:t>
            </w:r>
            <w:proofErr w:type="spellEnd"/>
            <w:r w:rsidRPr="00E66814">
              <w:rPr>
                <w:rFonts w:ascii="Times New Roman" w:eastAsia="Times New Roman" w:hAnsi="Times New Roman" w:cs="Arial"/>
                <w:color w:val="000000"/>
                <w:lang w:val="ru-RU"/>
              </w:rPr>
              <w:t xml:space="preserve"> 0˚С до +4˚С. Строк </w:t>
            </w:r>
            <w:proofErr w:type="spellStart"/>
            <w:r w:rsidRPr="00E66814">
              <w:rPr>
                <w:rFonts w:ascii="Times New Roman" w:eastAsia="Times New Roman" w:hAnsi="Times New Roman" w:cs="Arial"/>
                <w:color w:val="000000"/>
                <w:lang w:val="ru-RU"/>
              </w:rPr>
              <w:t>придатності</w:t>
            </w:r>
            <w:proofErr w:type="spellEnd"/>
            <w:r w:rsidRPr="00E66814">
              <w:rPr>
                <w:rFonts w:ascii="Times New Roman" w:eastAsia="Times New Roman" w:hAnsi="Times New Roman" w:cs="Arial"/>
                <w:color w:val="000000"/>
                <w:lang w:val="ru-RU"/>
              </w:rPr>
              <w:t xml:space="preserve"> – не </w:t>
            </w:r>
            <w:proofErr w:type="spellStart"/>
            <w:r w:rsidRPr="00E66814">
              <w:rPr>
                <w:rFonts w:ascii="Times New Roman" w:eastAsia="Times New Roman" w:hAnsi="Times New Roman" w:cs="Arial"/>
                <w:color w:val="000000"/>
                <w:lang w:val="ru-RU"/>
              </w:rPr>
              <w:t>більше</w:t>
            </w:r>
            <w:proofErr w:type="spellEnd"/>
            <w:r w:rsidRPr="00E66814">
              <w:rPr>
                <w:rFonts w:ascii="Times New Roman" w:eastAsia="Times New Roman" w:hAnsi="Times New Roman" w:cs="Arial"/>
                <w:color w:val="000000"/>
                <w:lang w:val="ru-RU"/>
              </w:rPr>
              <w:t xml:space="preserve"> 48 годин, при </w:t>
            </w:r>
            <w:proofErr w:type="spellStart"/>
            <w:r w:rsidRPr="00E66814">
              <w:rPr>
                <w:rFonts w:ascii="Times New Roman" w:eastAsia="Times New Roman" w:hAnsi="Times New Roman" w:cs="Arial"/>
                <w:color w:val="000000"/>
                <w:lang w:val="ru-RU"/>
              </w:rPr>
              <w:t>температурі</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зберігання</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від</w:t>
            </w:r>
            <w:proofErr w:type="spellEnd"/>
            <w:r w:rsidRPr="00E66814">
              <w:rPr>
                <w:rFonts w:ascii="Times New Roman" w:eastAsia="Times New Roman" w:hAnsi="Times New Roman" w:cs="Arial"/>
                <w:color w:val="000000"/>
                <w:lang w:val="ru-RU"/>
              </w:rPr>
              <w:t xml:space="preserve"> +2˚С до +6˚С. </w:t>
            </w:r>
            <w:proofErr w:type="spellStart"/>
            <w:r w:rsidRPr="00E66814">
              <w:rPr>
                <w:rFonts w:ascii="Times New Roman" w:eastAsia="Times New Roman" w:hAnsi="Times New Roman" w:cs="Arial"/>
                <w:color w:val="000000"/>
                <w:lang w:val="ru-RU"/>
              </w:rPr>
              <w:t>Якість</w:t>
            </w:r>
            <w:proofErr w:type="spellEnd"/>
            <w:r w:rsidRPr="00E66814">
              <w:rPr>
                <w:rFonts w:ascii="Times New Roman" w:eastAsia="Times New Roman" w:hAnsi="Times New Roman" w:cs="Arial"/>
                <w:color w:val="000000"/>
                <w:lang w:val="ru-RU"/>
              </w:rPr>
              <w:t xml:space="preserve"> товару повинна </w:t>
            </w:r>
            <w:proofErr w:type="spellStart"/>
            <w:r w:rsidRPr="00E66814">
              <w:rPr>
                <w:rFonts w:ascii="Times New Roman" w:eastAsia="Times New Roman" w:hAnsi="Times New Roman" w:cs="Arial"/>
                <w:color w:val="000000"/>
                <w:lang w:val="ru-RU"/>
              </w:rPr>
              <w:t>відповідати</w:t>
            </w:r>
            <w:proofErr w:type="spellEnd"/>
            <w:r w:rsidRPr="00E66814">
              <w:rPr>
                <w:rFonts w:ascii="Times New Roman" w:eastAsia="Times New Roman" w:hAnsi="Times New Roman" w:cs="Arial"/>
                <w:color w:val="000000"/>
                <w:lang w:val="ru-RU"/>
              </w:rPr>
              <w:t xml:space="preserve"> ГОСТ, ДСТУ </w:t>
            </w:r>
            <w:proofErr w:type="spellStart"/>
            <w:r w:rsidRPr="00E66814">
              <w:rPr>
                <w:rFonts w:ascii="Times New Roman" w:eastAsia="Times New Roman" w:hAnsi="Times New Roman" w:cs="Arial"/>
                <w:color w:val="000000"/>
                <w:lang w:val="ru-RU"/>
              </w:rPr>
              <w:t>або</w:t>
            </w:r>
            <w:proofErr w:type="spellEnd"/>
            <w:r w:rsidRPr="00E66814">
              <w:rPr>
                <w:rFonts w:ascii="Times New Roman" w:eastAsia="Times New Roman" w:hAnsi="Times New Roman" w:cs="Arial"/>
                <w:color w:val="000000"/>
                <w:lang w:val="ru-RU"/>
              </w:rPr>
              <w:t xml:space="preserve"> ТУ, </w:t>
            </w:r>
            <w:proofErr w:type="spellStart"/>
            <w:r w:rsidRPr="00E66814">
              <w:rPr>
                <w:rFonts w:ascii="Times New Roman" w:eastAsia="Times New Roman" w:hAnsi="Times New Roman" w:cs="Arial"/>
                <w:color w:val="000000"/>
                <w:lang w:val="ru-RU"/>
              </w:rPr>
              <w:t>які</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діють</w:t>
            </w:r>
            <w:proofErr w:type="spellEnd"/>
            <w:r w:rsidRPr="00E66814">
              <w:rPr>
                <w:rFonts w:ascii="Times New Roman" w:eastAsia="Times New Roman" w:hAnsi="Times New Roman" w:cs="Arial"/>
                <w:color w:val="000000"/>
                <w:lang w:val="ru-RU"/>
              </w:rPr>
              <w:t xml:space="preserve"> на момент </w:t>
            </w:r>
            <w:proofErr w:type="spellStart"/>
            <w:r w:rsidRPr="00E66814">
              <w:rPr>
                <w:rFonts w:ascii="Times New Roman" w:eastAsia="Times New Roman" w:hAnsi="Times New Roman" w:cs="Arial"/>
                <w:color w:val="000000"/>
                <w:lang w:val="ru-RU"/>
              </w:rPr>
              <w:t>проведення</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процедури</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закупівлі</w:t>
            </w:r>
            <w:proofErr w:type="spellEnd"/>
            <w:r w:rsidRPr="00E66814">
              <w:rPr>
                <w:rFonts w:ascii="Times New Roman" w:eastAsia="Times New Roman" w:hAnsi="Times New Roman" w:cs="Arial"/>
                <w:color w:val="000000"/>
                <w:lang w:val="ru-RU"/>
              </w:rPr>
              <w:t xml:space="preserve">. На </w:t>
            </w:r>
            <w:proofErr w:type="spellStart"/>
            <w:r w:rsidRPr="00E66814">
              <w:rPr>
                <w:rFonts w:ascii="Times New Roman" w:eastAsia="Times New Roman" w:hAnsi="Times New Roman" w:cs="Arial"/>
                <w:color w:val="000000"/>
                <w:lang w:val="ru-RU"/>
              </w:rPr>
              <w:t>кожній</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упаковці</w:t>
            </w:r>
            <w:proofErr w:type="spellEnd"/>
            <w:r w:rsidRPr="00E66814">
              <w:rPr>
                <w:rFonts w:ascii="Times New Roman" w:eastAsia="Times New Roman" w:hAnsi="Times New Roman" w:cs="Arial"/>
                <w:color w:val="000000"/>
                <w:lang w:val="ru-RU"/>
              </w:rPr>
              <w:t xml:space="preserve"> повинна бути наклейка, </w:t>
            </w:r>
            <w:proofErr w:type="spellStart"/>
            <w:r w:rsidRPr="00E66814">
              <w:rPr>
                <w:rFonts w:ascii="Times New Roman" w:eastAsia="Times New Roman" w:hAnsi="Times New Roman" w:cs="Arial"/>
                <w:color w:val="000000"/>
                <w:lang w:val="ru-RU"/>
              </w:rPr>
              <w:t>етикетка</w:t>
            </w:r>
            <w:proofErr w:type="spellEnd"/>
            <w:r w:rsidRPr="00E66814">
              <w:rPr>
                <w:rFonts w:ascii="Times New Roman" w:eastAsia="Times New Roman" w:hAnsi="Times New Roman" w:cs="Arial"/>
                <w:color w:val="000000"/>
                <w:lang w:val="ru-RU"/>
              </w:rPr>
              <w:t xml:space="preserve"> з чинною нормативною </w:t>
            </w:r>
            <w:proofErr w:type="spellStart"/>
            <w:r w:rsidRPr="00E66814">
              <w:rPr>
                <w:rFonts w:ascii="Times New Roman" w:eastAsia="Times New Roman" w:hAnsi="Times New Roman" w:cs="Arial"/>
                <w:color w:val="000000"/>
                <w:lang w:val="ru-RU"/>
              </w:rPr>
              <w:t>документацією</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Маркування</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містить</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назву</w:t>
            </w:r>
            <w:proofErr w:type="spellEnd"/>
            <w:r w:rsidRPr="00E66814">
              <w:rPr>
                <w:rFonts w:ascii="Times New Roman" w:eastAsia="Times New Roman" w:hAnsi="Times New Roman" w:cs="Arial"/>
                <w:color w:val="000000"/>
                <w:lang w:val="ru-RU"/>
              </w:rPr>
              <w:t xml:space="preserve">, вид, </w:t>
            </w:r>
            <w:proofErr w:type="spellStart"/>
            <w:r w:rsidRPr="00E66814">
              <w:rPr>
                <w:rFonts w:ascii="Times New Roman" w:eastAsia="Times New Roman" w:hAnsi="Times New Roman" w:cs="Arial"/>
                <w:color w:val="000000"/>
                <w:lang w:val="ru-RU"/>
              </w:rPr>
              <w:t>ґатунок</w:t>
            </w:r>
            <w:proofErr w:type="spellEnd"/>
            <w:r w:rsidRPr="00E66814">
              <w:rPr>
                <w:rFonts w:ascii="Times New Roman" w:eastAsia="Times New Roman" w:hAnsi="Times New Roman" w:cs="Arial"/>
                <w:color w:val="000000"/>
                <w:lang w:val="ru-RU"/>
              </w:rPr>
              <w:t xml:space="preserve">, склад продукту, </w:t>
            </w:r>
            <w:proofErr w:type="spellStart"/>
            <w:r w:rsidRPr="00E66814">
              <w:rPr>
                <w:rFonts w:ascii="Times New Roman" w:eastAsia="Times New Roman" w:hAnsi="Times New Roman" w:cs="Arial"/>
                <w:color w:val="000000"/>
                <w:lang w:val="ru-RU"/>
              </w:rPr>
              <w:t>харчові</w:t>
            </w:r>
            <w:proofErr w:type="spellEnd"/>
            <w:r w:rsidRPr="00E66814">
              <w:rPr>
                <w:rFonts w:ascii="Times New Roman" w:eastAsia="Times New Roman" w:hAnsi="Times New Roman" w:cs="Arial"/>
                <w:color w:val="000000"/>
                <w:lang w:val="ru-RU"/>
              </w:rPr>
              <w:t xml:space="preserve"> добавки, </w:t>
            </w:r>
            <w:proofErr w:type="spellStart"/>
            <w:r w:rsidRPr="00E66814">
              <w:rPr>
                <w:rFonts w:ascii="Times New Roman" w:eastAsia="Times New Roman" w:hAnsi="Times New Roman" w:cs="Arial"/>
                <w:color w:val="000000"/>
                <w:lang w:val="ru-RU"/>
              </w:rPr>
              <w:t>якщо</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користуються</w:t>
            </w:r>
            <w:proofErr w:type="spellEnd"/>
            <w:r w:rsidRPr="00E66814">
              <w:rPr>
                <w:rFonts w:ascii="Times New Roman" w:eastAsia="Times New Roman" w:hAnsi="Times New Roman" w:cs="Arial"/>
                <w:color w:val="000000"/>
                <w:lang w:val="ru-RU"/>
              </w:rPr>
              <w:t xml:space="preserve"> в </w:t>
            </w:r>
            <w:proofErr w:type="spellStart"/>
            <w:r w:rsidRPr="00E66814">
              <w:rPr>
                <w:rFonts w:ascii="Times New Roman" w:eastAsia="Times New Roman" w:hAnsi="Times New Roman" w:cs="Arial"/>
                <w:color w:val="000000"/>
                <w:lang w:val="ru-RU"/>
              </w:rPr>
              <w:t>виробництві</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назву</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країни</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масу</w:t>
            </w:r>
            <w:proofErr w:type="spellEnd"/>
            <w:r w:rsidRPr="00E66814">
              <w:rPr>
                <w:rFonts w:ascii="Times New Roman" w:eastAsia="Times New Roman" w:hAnsi="Times New Roman" w:cs="Arial"/>
                <w:color w:val="000000"/>
                <w:lang w:val="ru-RU"/>
              </w:rPr>
              <w:t xml:space="preserve">, дату, </w:t>
            </w:r>
            <w:proofErr w:type="spellStart"/>
            <w:r w:rsidRPr="00E66814">
              <w:rPr>
                <w:rFonts w:ascii="Times New Roman" w:eastAsia="Times New Roman" w:hAnsi="Times New Roman" w:cs="Arial"/>
                <w:color w:val="000000"/>
                <w:lang w:val="ru-RU"/>
              </w:rPr>
              <w:t>умови</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зберігання</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кінцеву</w:t>
            </w:r>
            <w:proofErr w:type="spellEnd"/>
            <w:r w:rsidRPr="00E66814">
              <w:rPr>
                <w:rFonts w:ascii="Times New Roman" w:eastAsia="Times New Roman" w:hAnsi="Times New Roman" w:cs="Arial"/>
                <w:color w:val="000000"/>
                <w:lang w:val="ru-RU"/>
              </w:rPr>
              <w:t xml:space="preserve"> дату </w:t>
            </w:r>
            <w:proofErr w:type="spellStart"/>
            <w:r w:rsidRPr="00E66814">
              <w:rPr>
                <w:rFonts w:ascii="Times New Roman" w:eastAsia="Times New Roman" w:hAnsi="Times New Roman" w:cs="Arial"/>
                <w:color w:val="000000"/>
                <w:lang w:val="ru-RU"/>
              </w:rPr>
              <w:t>споживання</w:t>
            </w:r>
            <w:proofErr w:type="spellEnd"/>
            <w:r w:rsidRPr="00E66814">
              <w:rPr>
                <w:rFonts w:ascii="Times New Roman" w:eastAsia="Times New Roman" w:hAnsi="Times New Roman" w:cs="Arial"/>
                <w:color w:val="000000"/>
                <w:lang w:val="ru-RU"/>
              </w:rPr>
              <w:t xml:space="preserve">, штрих-код </w:t>
            </w:r>
            <w:proofErr w:type="spellStart"/>
            <w:r w:rsidRPr="00E66814">
              <w:rPr>
                <w:rFonts w:ascii="Times New Roman" w:eastAsia="Times New Roman" w:hAnsi="Times New Roman" w:cs="Arial"/>
                <w:color w:val="000000"/>
                <w:lang w:val="ru-RU"/>
              </w:rPr>
              <w:t>продукції</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місцезнаходження</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підприємства</w:t>
            </w:r>
            <w:proofErr w:type="spellEnd"/>
            <w:r w:rsidRPr="00E66814">
              <w:rPr>
                <w:rFonts w:ascii="Times New Roman" w:eastAsia="Times New Roman" w:hAnsi="Times New Roman" w:cs="Arial"/>
                <w:color w:val="000000"/>
                <w:lang w:val="ru-RU"/>
              </w:rPr>
              <w:t xml:space="preserve">. Упаковка - </w:t>
            </w:r>
            <w:proofErr w:type="gramStart"/>
            <w:r w:rsidRPr="00E66814">
              <w:rPr>
                <w:rFonts w:ascii="Times New Roman" w:eastAsia="Times New Roman" w:hAnsi="Times New Roman" w:cs="Arial"/>
                <w:color w:val="000000"/>
                <w:lang w:val="ru-RU"/>
              </w:rPr>
              <w:t>у ящики</w:t>
            </w:r>
            <w:proofErr w:type="gramEnd"/>
            <w:r w:rsidRPr="00E66814">
              <w:rPr>
                <w:rFonts w:ascii="Times New Roman" w:eastAsia="Times New Roman" w:hAnsi="Times New Roman" w:cs="Arial"/>
                <w:color w:val="000000"/>
                <w:lang w:val="ru-RU"/>
              </w:rPr>
              <w:t xml:space="preserve"> з </w:t>
            </w:r>
            <w:proofErr w:type="spellStart"/>
            <w:r w:rsidRPr="00E66814">
              <w:rPr>
                <w:rFonts w:ascii="Times New Roman" w:eastAsia="Times New Roman" w:hAnsi="Times New Roman" w:cs="Arial"/>
                <w:color w:val="000000"/>
                <w:lang w:val="ru-RU"/>
              </w:rPr>
              <w:t>гофрованого</w:t>
            </w:r>
            <w:proofErr w:type="spellEnd"/>
            <w:r w:rsidRPr="00E66814">
              <w:rPr>
                <w:rFonts w:ascii="Times New Roman" w:eastAsia="Times New Roman" w:hAnsi="Times New Roman" w:cs="Arial"/>
                <w:color w:val="000000"/>
                <w:lang w:val="ru-RU"/>
              </w:rPr>
              <w:t xml:space="preserve"> картону, </w:t>
            </w:r>
            <w:proofErr w:type="spellStart"/>
            <w:r w:rsidRPr="00E66814">
              <w:rPr>
                <w:rFonts w:ascii="Times New Roman" w:eastAsia="Times New Roman" w:hAnsi="Times New Roman" w:cs="Arial"/>
                <w:color w:val="000000"/>
                <w:lang w:val="ru-RU"/>
              </w:rPr>
              <w:t>або</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пластикові</w:t>
            </w:r>
            <w:proofErr w:type="spellEnd"/>
            <w:r w:rsidRPr="00E66814">
              <w:rPr>
                <w:rFonts w:ascii="Times New Roman" w:eastAsia="Times New Roman" w:hAnsi="Times New Roman" w:cs="Arial"/>
                <w:color w:val="000000"/>
                <w:lang w:val="ru-RU"/>
              </w:rPr>
              <w:t xml:space="preserve"> ящики, дно і </w:t>
            </w:r>
            <w:proofErr w:type="spellStart"/>
            <w:r w:rsidRPr="00E66814">
              <w:rPr>
                <w:rFonts w:ascii="Times New Roman" w:eastAsia="Times New Roman" w:hAnsi="Times New Roman" w:cs="Arial"/>
                <w:color w:val="000000"/>
                <w:lang w:val="ru-RU"/>
              </w:rPr>
              <w:t>стінки</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яких</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застеляються</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підпергаментом</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або</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полімерними</w:t>
            </w:r>
            <w:proofErr w:type="spellEnd"/>
            <w:r w:rsidRPr="00E66814">
              <w:rPr>
                <w:rFonts w:ascii="Times New Roman" w:eastAsia="Times New Roman" w:hAnsi="Times New Roman" w:cs="Arial"/>
                <w:color w:val="000000"/>
                <w:lang w:val="ru-RU"/>
              </w:rPr>
              <w:t xml:space="preserve"> та </w:t>
            </w:r>
            <w:proofErr w:type="spellStart"/>
            <w:r w:rsidRPr="00E66814">
              <w:rPr>
                <w:rFonts w:ascii="Times New Roman" w:eastAsia="Times New Roman" w:hAnsi="Times New Roman" w:cs="Arial"/>
                <w:color w:val="000000"/>
                <w:lang w:val="ru-RU"/>
              </w:rPr>
              <w:t>іншими</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матеріалами</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які</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дозволені</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Міністерством</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охорони</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здоров`я</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України</w:t>
            </w:r>
            <w:proofErr w:type="spellEnd"/>
            <w:r w:rsidRPr="00E66814">
              <w:rPr>
                <w:rFonts w:ascii="Times New Roman" w:eastAsia="Times New Roman" w:hAnsi="Times New Roman" w:cs="Arial"/>
                <w:color w:val="000000"/>
                <w:lang w:val="ru-RU"/>
              </w:rPr>
              <w:t xml:space="preserve"> для контакту з </w:t>
            </w:r>
            <w:proofErr w:type="spellStart"/>
            <w:r w:rsidRPr="00E66814">
              <w:rPr>
                <w:rFonts w:ascii="Times New Roman" w:eastAsia="Times New Roman" w:hAnsi="Times New Roman" w:cs="Arial"/>
                <w:color w:val="000000"/>
                <w:lang w:val="ru-RU"/>
              </w:rPr>
              <w:t>харчовими</w:t>
            </w:r>
            <w:proofErr w:type="spellEnd"/>
            <w:r w:rsidRPr="00E66814">
              <w:rPr>
                <w:rFonts w:ascii="Times New Roman" w:eastAsia="Times New Roman" w:hAnsi="Times New Roman" w:cs="Arial"/>
                <w:color w:val="000000"/>
                <w:lang w:val="ru-RU"/>
              </w:rPr>
              <w:t xml:space="preserve"> продуктами. </w:t>
            </w:r>
            <w:proofErr w:type="spellStart"/>
            <w:r w:rsidRPr="00E66814">
              <w:rPr>
                <w:rFonts w:ascii="Times New Roman" w:eastAsia="Times New Roman" w:hAnsi="Times New Roman" w:cs="Arial"/>
                <w:color w:val="000000"/>
                <w:lang w:val="ru-RU"/>
              </w:rPr>
              <w:t>Відповідність</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вимогам</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діючого</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санітарного</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законодавства</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України</w:t>
            </w:r>
            <w:proofErr w:type="spellEnd"/>
            <w:r w:rsidRPr="00E66814">
              <w:rPr>
                <w:rFonts w:ascii="Times New Roman" w:eastAsia="Times New Roman" w:hAnsi="Times New Roman" w:cs="Arial"/>
                <w:color w:val="000000"/>
                <w:lang w:val="ru-RU"/>
              </w:rPr>
              <w:t xml:space="preserve"> </w:t>
            </w:r>
            <w:proofErr w:type="spellStart"/>
            <w:r w:rsidRPr="00E66814">
              <w:rPr>
                <w:rFonts w:ascii="Times New Roman" w:eastAsia="Times New Roman" w:hAnsi="Times New Roman" w:cs="Arial"/>
                <w:color w:val="000000"/>
                <w:lang w:val="ru-RU"/>
              </w:rPr>
              <w:t>обов`язкова</w:t>
            </w:r>
            <w:proofErr w:type="spellEnd"/>
            <w:r w:rsidRPr="00E66814">
              <w:rPr>
                <w:rFonts w:ascii="Times New Roman" w:eastAsia="Times New Roman" w:hAnsi="Times New Roman" w:cs="Arial"/>
                <w:color w:val="000000"/>
                <w:lang w:val="ru-RU"/>
              </w:rPr>
              <w:t>.</w:t>
            </w:r>
          </w:p>
        </w:tc>
        <w:tc>
          <w:tcPr>
            <w:tcW w:w="1678" w:type="dxa"/>
            <w:tcBorders>
              <w:top w:val="single" w:sz="4" w:space="0" w:color="auto"/>
              <w:left w:val="single" w:sz="4" w:space="0" w:color="auto"/>
              <w:bottom w:val="single" w:sz="4" w:space="0" w:color="auto"/>
              <w:right w:val="single" w:sz="4" w:space="0" w:color="auto"/>
            </w:tcBorders>
          </w:tcPr>
          <w:p w14:paraId="345544F6" w14:textId="77777777" w:rsidR="00E66814" w:rsidRPr="00E66814" w:rsidRDefault="00E66814" w:rsidP="00E66814">
            <w:pPr>
              <w:spacing w:after="0" w:line="240" w:lineRule="auto"/>
              <w:ind w:left="283"/>
              <w:jc w:val="center"/>
              <w:rPr>
                <w:rFonts w:ascii="Times New Roman" w:eastAsia="Times New Roman" w:hAnsi="Times New Roman" w:cs="Arial"/>
                <w:color w:val="000000"/>
                <w:lang w:val="ru-RU"/>
              </w:rPr>
            </w:pPr>
            <w:r w:rsidRPr="00E66814">
              <w:rPr>
                <w:rFonts w:ascii="Times New Roman" w:eastAsia="Times New Roman" w:hAnsi="Times New Roman" w:cs="Arial"/>
                <w:color w:val="000000"/>
                <w:lang w:val="ru-RU"/>
              </w:rPr>
              <w:t>200</w:t>
            </w:r>
          </w:p>
        </w:tc>
      </w:tr>
    </w:tbl>
    <w:p w14:paraId="495D364E" w14:textId="77777777" w:rsidR="001F7744" w:rsidRPr="001F7744" w:rsidRDefault="001F7744" w:rsidP="001F7744">
      <w:pPr>
        <w:tabs>
          <w:tab w:val="center" w:pos="4153"/>
          <w:tab w:val="right" w:pos="8306"/>
        </w:tabs>
        <w:spacing w:after="0" w:line="240" w:lineRule="auto"/>
        <w:jc w:val="both"/>
        <w:rPr>
          <w:rFonts w:ascii="Times New Roman" w:eastAsia="Times New Roman" w:hAnsi="Times New Roman"/>
          <w:sz w:val="24"/>
          <w:szCs w:val="20"/>
          <w:lang w:eastAsia="uk-UA"/>
        </w:rPr>
      </w:pPr>
      <w:r w:rsidRPr="001F7744">
        <w:rPr>
          <w:rFonts w:ascii="Times New Roman" w:eastAsia="Times New Roman" w:hAnsi="Times New Roman"/>
          <w:sz w:val="24"/>
          <w:szCs w:val="20"/>
          <w:lang w:eastAsia="uk-UA"/>
        </w:rPr>
        <w:tab/>
        <w:t xml:space="preserve">         </w:t>
      </w:r>
    </w:p>
    <w:p w14:paraId="17F92807" w14:textId="77777777" w:rsidR="001F7744" w:rsidRPr="001F7744" w:rsidRDefault="001F7744" w:rsidP="001F7744">
      <w:pPr>
        <w:tabs>
          <w:tab w:val="center" w:pos="4153"/>
          <w:tab w:val="right" w:pos="8306"/>
        </w:tabs>
        <w:spacing w:after="0" w:line="240" w:lineRule="auto"/>
        <w:ind w:firstLine="567"/>
        <w:jc w:val="both"/>
        <w:rPr>
          <w:rFonts w:ascii="Times New Roman" w:eastAsia="Times New Roman" w:hAnsi="Times New Roman"/>
          <w:color w:val="000000"/>
          <w:sz w:val="24"/>
          <w:szCs w:val="20"/>
          <w:lang w:eastAsia="uk-UA"/>
        </w:rPr>
      </w:pPr>
      <w:r w:rsidRPr="001F7744">
        <w:rPr>
          <w:rFonts w:ascii="Times New Roman" w:eastAsia="Times New Roman" w:hAnsi="Times New Roman"/>
          <w:b/>
          <w:sz w:val="24"/>
          <w:szCs w:val="24"/>
          <w:lang w:eastAsia="uk-UA"/>
        </w:rPr>
        <w:t xml:space="preserve">Доставка товару </w:t>
      </w:r>
      <w:r w:rsidRPr="001F7744">
        <w:rPr>
          <w:rFonts w:ascii="Times New Roman" w:eastAsia="Times New Roman" w:hAnsi="Times New Roman"/>
          <w:sz w:val="24"/>
          <w:szCs w:val="24"/>
          <w:lang w:eastAsia="uk-UA"/>
        </w:rPr>
        <w:t xml:space="preserve">здійснюється </w:t>
      </w:r>
      <w:r w:rsidRPr="001F7744">
        <w:rPr>
          <w:rFonts w:ascii="Times New Roman" w:eastAsia="Times New Roman" w:hAnsi="Times New Roman"/>
          <w:b/>
          <w:sz w:val="24"/>
          <w:szCs w:val="24"/>
          <w:lang w:eastAsia="uk-UA"/>
        </w:rPr>
        <w:t>2 раз на тиждень, щопонеділка та щочетверга, з 8.00 до 12.00</w:t>
      </w:r>
      <w:r w:rsidRPr="001F7744">
        <w:rPr>
          <w:rFonts w:ascii="Times New Roman" w:eastAsia="Times New Roman" w:hAnsi="Times New Roman"/>
          <w:sz w:val="24"/>
          <w:szCs w:val="24"/>
          <w:lang w:eastAsia="uk-UA"/>
        </w:rPr>
        <w:t xml:space="preserve"> (відповідно до усної або письмової заявки Замовника). </w:t>
      </w:r>
      <w:r w:rsidRPr="001F7744">
        <w:rPr>
          <w:rFonts w:ascii="Times New Roman" w:eastAsia="Times New Roman" w:hAnsi="Times New Roman"/>
          <w:color w:val="000000"/>
          <w:sz w:val="24"/>
          <w:szCs w:val="20"/>
          <w:lang w:eastAsia="uk-UA"/>
        </w:rPr>
        <w:t xml:space="preserve"> </w:t>
      </w:r>
    </w:p>
    <w:p w14:paraId="4C815847" w14:textId="77777777" w:rsidR="001F7744" w:rsidRPr="001F7744" w:rsidRDefault="001F7744" w:rsidP="001F7744">
      <w:pPr>
        <w:widowControl w:val="0"/>
        <w:autoSpaceDE w:val="0"/>
        <w:autoSpaceDN w:val="0"/>
        <w:spacing w:after="0" w:line="240" w:lineRule="auto"/>
        <w:jc w:val="both"/>
        <w:rPr>
          <w:rFonts w:ascii="Times New Roman" w:eastAsia="Times New Roman" w:hAnsi="Times New Roman"/>
          <w:b/>
          <w:i/>
          <w:sz w:val="24"/>
          <w:szCs w:val="24"/>
          <w:lang w:eastAsia="en-US"/>
        </w:rPr>
      </w:pPr>
      <w:r w:rsidRPr="001F7744">
        <w:rPr>
          <w:rFonts w:ascii="Times New Roman" w:eastAsia="Times New Roman" w:hAnsi="Times New Roman"/>
          <w:sz w:val="24"/>
          <w:szCs w:val="24"/>
          <w:lang w:eastAsia="en-US"/>
        </w:rPr>
        <w:t xml:space="preserve">Поставка здійснюється Постачальником партіями за заявками Замовника. </w:t>
      </w:r>
      <w:r w:rsidRPr="001F7744">
        <w:rPr>
          <w:rFonts w:ascii="Times New Roman" w:eastAsia="Times New Roman" w:hAnsi="Times New Roman"/>
          <w:b/>
          <w:i/>
          <w:sz w:val="24"/>
          <w:szCs w:val="24"/>
          <w:lang w:eastAsia="en-US"/>
        </w:rPr>
        <w:t>У разі виникнення форс-мажорних обставин та карантинних обмежень заявка на постачання товару може бути скасована за 24 год до моменту здійснення поставки.</w:t>
      </w:r>
    </w:p>
    <w:p w14:paraId="19247D6D" w14:textId="77777777" w:rsidR="001F7744" w:rsidRPr="001F7744" w:rsidRDefault="001F7744" w:rsidP="001F7744">
      <w:pPr>
        <w:widowControl w:val="0"/>
        <w:autoSpaceDE w:val="0"/>
        <w:autoSpaceDN w:val="0"/>
        <w:spacing w:after="0" w:line="240" w:lineRule="auto"/>
        <w:jc w:val="both"/>
        <w:rPr>
          <w:rFonts w:ascii="Times New Roman" w:eastAsia="Times New Roman" w:hAnsi="Times New Roman"/>
          <w:sz w:val="24"/>
          <w:szCs w:val="24"/>
          <w:lang w:eastAsia="en-US"/>
        </w:rPr>
      </w:pPr>
      <w:r w:rsidRPr="001F7744">
        <w:rPr>
          <w:rFonts w:ascii="Times New Roman" w:eastAsia="Times New Roman" w:hAnsi="Times New Roman"/>
          <w:sz w:val="24"/>
          <w:szCs w:val="24"/>
          <w:lang w:eastAsia="en-US"/>
        </w:rPr>
        <w:t>Вартість пакування, маркування, транспортування та розвантаження Товару  включається в цінову пропозицію.</w:t>
      </w:r>
    </w:p>
    <w:p w14:paraId="27EC8C13" w14:textId="5F056E81" w:rsidR="001F7744" w:rsidRPr="001F7744" w:rsidRDefault="001F7744" w:rsidP="001F7744">
      <w:pPr>
        <w:suppressAutoHyphens/>
        <w:spacing w:after="0" w:line="240" w:lineRule="auto"/>
        <w:jc w:val="both"/>
        <w:rPr>
          <w:rFonts w:ascii="Times New Roman" w:eastAsia="Times New Roman" w:hAnsi="Times New Roman"/>
          <w:i/>
          <w:sz w:val="24"/>
          <w:szCs w:val="24"/>
          <w:u w:val="single"/>
          <w:lang w:eastAsia="zh-CN"/>
        </w:rPr>
      </w:pPr>
      <w:r w:rsidRPr="001F7744">
        <w:rPr>
          <w:rFonts w:ascii="Times New Roman" w:hAnsi="Times New Roman"/>
          <w:b/>
          <w:sz w:val="24"/>
          <w:szCs w:val="24"/>
          <w:lang w:eastAsia="en-US"/>
        </w:rPr>
        <w:t xml:space="preserve">Строк поставки : </w:t>
      </w:r>
      <w:r w:rsidR="00E66814">
        <w:rPr>
          <w:rFonts w:ascii="Times New Roman" w:hAnsi="Times New Roman"/>
          <w:b/>
          <w:sz w:val="24"/>
          <w:szCs w:val="24"/>
          <w:lang w:eastAsia="en-US"/>
        </w:rPr>
        <w:t xml:space="preserve">з 01 січня </w:t>
      </w:r>
      <w:r w:rsidRPr="001F7744">
        <w:rPr>
          <w:rFonts w:ascii="Times New Roman" w:hAnsi="Times New Roman"/>
          <w:b/>
          <w:sz w:val="24"/>
          <w:szCs w:val="24"/>
          <w:lang w:eastAsia="en-US"/>
        </w:rPr>
        <w:t>до 31 грудня 202</w:t>
      </w:r>
      <w:r w:rsidR="00E66814">
        <w:rPr>
          <w:rFonts w:ascii="Times New Roman" w:hAnsi="Times New Roman"/>
          <w:b/>
          <w:sz w:val="24"/>
          <w:szCs w:val="24"/>
          <w:lang w:eastAsia="en-US"/>
        </w:rPr>
        <w:t>4</w:t>
      </w:r>
      <w:r w:rsidRPr="001F7744">
        <w:rPr>
          <w:rFonts w:ascii="Times New Roman" w:hAnsi="Times New Roman"/>
          <w:b/>
          <w:sz w:val="24"/>
          <w:szCs w:val="24"/>
          <w:lang w:eastAsia="en-US"/>
        </w:rPr>
        <w:t xml:space="preserve"> року</w:t>
      </w:r>
    </w:p>
    <w:p w14:paraId="38C687B3" w14:textId="77777777" w:rsidR="001F7744" w:rsidRPr="001F7744" w:rsidRDefault="001F7744" w:rsidP="001F7744">
      <w:pPr>
        <w:suppressAutoHyphens/>
        <w:spacing w:after="0" w:line="240" w:lineRule="auto"/>
        <w:jc w:val="both"/>
        <w:rPr>
          <w:rFonts w:ascii="Times New Roman" w:eastAsia="Times New Roman" w:hAnsi="Times New Roman"/>
          <w:i/>
          <w:sz w:val="24"/>
          <w:szCs w:val="24"/>
          <w:u w:val="single"/>
          <w:lang w:eastAsia="zh-CN"/>
        </w:rPr>
      </w:pPr>
    </w:p>
    <w:p w14:paraId="3350ACDA" w14:textId="77777777" w:rsidR="001F7744" w:rsidRPr="001F7744" w:rsidRDefault="001F7744" w:rsidP="001F7744">
      <w:pPr>
        <w:shd w:val="clear" w:color="auto" w:fill="FFFFFF"/>
        <w:spacing w:after="0" w:line="275" w:lineRule="auto"/>
        <w:jc w:val="both"/>
        <w:rPr>
          <w:rFonts w:ascii="Times New Roman" w:eastAsia="Times New Roman" w:hAnsi="Times New Roman"/>
          <w:sz w:val="24"/>
          <w:szCs w:val="20"/>
          <w:shd w:val="clear" w:color="auto" w:fill="FFFFFF"/>
          <w:lang w:eastAsia="uk-UA"/>
        </w:rPr>
      </w:pPr>
      <w:r w:rsidRPr="001F7744">
        <w:rPr>
          <w:rFonts w:ascii="Times New Roman" w:eastAsia="Times New Roman" w:hAnsi="Times New Roman"/>
          <w:sz w:val="24"/>
          <w:szCs w:val="20"/>
          <w:shd w:val="clear" w:color="auto" w:fill="FFFFFF"/>
          <w:lang w:eastAsia="uk-UA"/>
        </w:rPr>
        <w:t>Учасник у складі пропозиції надає документ, що засвідчує якість товару, що є предметом закупівлі, наявність яких передбачена чинним законодавством:</w:t>
      </w:r>
    </w:p>
    <w:p w14:paraId="39040455" w14:textId="77777777" w:rsidR="001F7744" w:rsidRPr="001F7744" w:rsidRDefault="001F7744" w:rsidP="001F7744">
      <w:pPr>
        <w:suppressAutoHyphens/>
        <w:spacing w:after="0" w:line="240" w:lineRule="auto"/>
        <w:jc w:val="both"/>
        <w:rPr>
          <w:rFonts w:ascii="Times New Roman" w:eastAsia="Times New Roman" w:hAnsi="Times New Roman" w:cs="Arial"/>
          <w:sz w:val="24"/>
          <w:szCs w:val="20"/>
          <w:shd w:val="clear" w:color="auto" w:fill="FFFFFF"/>
          <w:lang w:eastAsia="zh-CN"/>
        </w:rPr>
      </w:pPr>
      <w:r w:rsidRPr="001F7744">
        <w:rPr>
          <w:rFonts w:ascii="Times New Roman" w:eastAsia="Times New Roman" w:hAnsi="Times New Roman" w:cs="Arial"/>
          <w:sz w:val="24"/>
          <w:szCs w:val="20"/>
          <w:shd w:val="clear" w:color="auto" w:fill="FFFFFF"/>
          <w:lang w:eastAsia="zh-CN"/>
        </w:rPr>
        <w:t>-документ про відповідність – декларацію (зокрема декларація про відповідність) та/або протокол випробувань щодо оцінки відповідності</w:t>
      </w:r>
      <w:r w:rsidRPr="001F7744">
        <w:rPr>
          <w:rFonts w:ascii="Times New Roman" w:eastAsia="Times New Roman" w:hAnsi="Times New Roman" w:cs="Arial"/>
          <w:sz w:val="24"/>
          <w:szCs w:val="20"/>
          <w:shd w:val="clear" w:color="auto" w:fill="FFFFFF"/>
          <w:lang w:val="ru-RU" w:eastAsia="zh-CN"/>
        </w:rPr>
        <w:t> </w:t>
      </w:r>
      <w:r w:rsidRPr="001F7744">
        <w:rPr>
          <w:rFonts w:ascii="Times New Roman" w:eastAsia="Times New Roman" w:hAnsi="Times New Roman" w:cs="Arial"/>
          <w:sz w:val="24"/>
          <w:szCs w:val="20"/>
          <w:shd w:val="clear" w:color="auto" w:fill="FFFFFF"/>
          <w:lang w:eastAsia="zh-CN"/>
        </w:rPr>
        <w:t>або будь-який інший документ, що підтверджує виконання заданих вимог.</w:t>
      </w:r>
    </w:p>
    <w:p w14:paraId="6A270240" w14:textId="77777777" w:rsidR="001F7744" w:rsidRPr="001F7744" w:rsidRDefault="001F7744" w:rsidP="001F7744">
      <w:pPr>
        <w:spacing w:after="0" w:line="240" w:lineRule="auto"/>
        <w:ind w:firstLine="709"/>
        <w:jc w:val="both"/>
        <w:rPr>
          <w:rFonts w:ascii="Times New Roman" w:eastAsia="Times New Roman" w:hAnsi="Times New Roman"/>
          <w:sz w:val="24"/>
          <w:szCs w:val="24"/>
        </w:rPr>
      </w:pPr>
      <w:r w:rsidRPr="001F7744">
        <w:rPr>
          <w:rFonts w:ascii="Times New Roman" w:eastAsia="Times New Roman" w:hAnsi="Times New Roman"/>
          <w:sz w:val="24"/>
          <w:szCs w:val="24"/>
        </w:rPr>
        <w:t xml:space="preserve">Кожна партія товару повинна відповідати заявці Замовника, та мати супроводжувальні документи, що підтверджують якість товару (копія посвідчення про якість та/або копія декларації виробника тощо) із зазначенням строку придатності, умов зберігання та температурного режиму. Зміст маркування: назва місцезнаходження виробника, пакувальника, назва місця походження, товарний знак виробника, позначення маси </w:t>
      </w:r>
      <w:proofErr w:type="spellStart"/>
      <w:r w:rsidRPr="001F7744">
        <w:rPr>
          <w:rFonts w:ascii="Times New Roman" w:eastAsia="Times New Roman" w:hAnsi="Times New Roman"/>
          <w:sz w:val="24"/>
          <w:szCs w:val="24"/>
        </w:rPr>
        <w:t>нетто</w:t>
      </w:r>
      <w:proofErr w:type="spellEnd"/>
      <w:r w:rsidRPr="001F7744">
        <w:rPr>
          <w:rFonts w:ascii="Times New Roman" w:eastAsia="Times New Roman" w:hAnsi="Times New Roman"/>
          <w:sz w:val="24"/>
          <w:szCs w:val="24"/>
        </w:rPr>
        <w:t xml:space="preserve">, чи об'єму, склад продукту,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або дату виробництва та строк придатності продукту, нанесення позначень нормативних документів тощо. Тара та упаковка товару повинні бути  чистими, сухими, без стороннього запаху й порушення цілісності, відповідати </w:t>
      </w:r>
      <w:r w:rsidRPr="001F7744">
        <w:rPr>
          <w:rFonts w:ascii="Times New Roman" w:eastAsia="Times New Roman" w:hAnsi="Times New Roman"/>
          <w:sz w:val="24"/>
          <w:szCs w:val="24"/>
        </w:rPr>
        <w:lastRenderedPageBreak/>
        <w:t xml:space="preserve">діючому санітарно-епідеміологічному законодавству, містити термін та умови придатності харчових продуктів. </w:t>
      </w:r>
    </w:p>
    <w:p w14:paraId="758E3520" w14:textId="77777777" w:rsidR="001F7744" w:rsidRPr="001F7744" w:rsidRDefault="001F7744" w:rsidP="001F7744">
      <w:pPr>
        <w:tabs>
          <w:tab w:val="left" w:pos="0"/>
          <w:tab w:val="left" w:pos="284"/>
        </w:tabs>
        <w:spacing w:after="0" w:line="240" w:lineRule="auto"/>
        <w:ind w:firstLine="567"/>
        <w:jc w:val="both"/>
        <w:rPr>
          <w:rFonts w:ascii="Times New Roman" w:eastAsia="Times New Roman" w:hAnsi="Times New Roman"/>
          <w:color w:val="000000"/>
          <w:sz w:val="24"/>
          <w:szCs w:val="24"/>
        </w:rPr>
      </w:pPr>
      <w:r w:rsidRPr="001F7744">
        <w:rPr>
          <w:rFonts w:ascii="Times New Roman" w:eastAsia="Times New Roman" w:hAnsi="Times New Roman"/>
          <w:color w:val="000000"/>
          <w:sz w:val="24"/>
          <w:szCs w:val="24"/>
        </w:rPr>
        <w:t xml:space="preserve">Термін придатності продукції повинен складати на момент поставки не менше 90 % від загального терміну придатності товару. </w:t>
      </w:r>
    </w:p>
    <w:p w14:paraId="6B9911B2" w14:textId="77777777" w:rsidR="001F7744" w:rsidRPr="001F7744" w:rsidRDefault="001F7744" w:rsidP="001F7744">
      <w:pPr>
        <w:spacing w:after="0" w:line="240" w:lineRule="auto"/>
        <w:ind w:firstLine="709"/>
        <w:jc w:val="both"/>
        <w:rPr>
          <w:rFonts w:ascii="Times New Roman" w:eastAsia="Times New Roman" w:hAnsi="Times New Roman"/>
          <w:sz w:val="24"/>
          <w:szCs w:val="24"/>
        </w:rPr>
      </w:pPr>
      <w:r w:rsidRPr="001F7744">
        <w:rPr>
          <w:rFonts w:ascii="Times New Roman" w:eastAsia="Times New Roman" w:hAnsi="Times New Roman"/>
          <w:sz w:val="24"/>
          <w:szCs w:val="24"/>
        </w:rPr>
        <w:t xml:space="preserve">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від 23.12.1997р. №771/97-ВР (зі змінами), «Про забезпечення санітарного та епідеміологічного благополуччя населення» від 24.02.1994 р. №4004-ХІІ, наказу Міністерства охорони здоров’я України від 29.12.2012 № 1140 «Про затвердження Державних санітарних норм та правил «Медичні вимоги до якості та безпечності харчових продуктів та продовольчої сировини», спільних наказів МОН України та МОЗ України від 17.04.2006 р. № 298/227 та </w:t>
      </w:r>
      <w:r w:rsidRPr="001F7744">
        <w:rPr>
          <w:rFonts w:ascii="Times New Roman" w:hAnsi="Times New Roman"/>
          <w:sz w:val="24"/>
          <w:szCs w:val="24"/>
          <w:lang w:eastAsia="uk-UA"/>
        </w:rPr>
        <w:t>постанови КМУ від 24 березня 2021 р. № 305 «Про затвердження норм та Порядку організації харчування у закладах освіти та дитячих закладах оздоровлення та відпочинку»</w:t>
      </w:r>
      <w:r w:rsidRPr="001F7744">
        <w:rPr>
          <w:rFonts w:ascii="Times New Roman" w:eastAsia="Times New Roman" w:hAnsi="Times New Roman"/>
          <w:sz w:val="24"/>
          <w:szCs w:val="24"/>
        </w:rPr>
        <w:t xml:space="preserve">. Неякісний товар підлягає обов’язковій заміні, але всі витрати пов’язані із заміною товару несе постачальник. </w:t>
      </w:r>
    </w:p>
    <w:p w14:paraId="6A48CA47" w14:textId="77777777" w:rsidR="001F7744" w:rsidRPr="001F7744" w:rsidRDefault="001F7744" w:rsidP="001F7744">
      <w:pPr>
        <w:spacing w:after="160" w:line="240" w:lineRule="auto"/>
        <w:ind w:firstLine="709"/>
        <w:jc w:val="both"/>
        <w:rPr>
          <w:rFonts w:ascii="Times New Roman" w:eastAsia="Times New Roman" w:hAnsi="Times New Roman"/>
          <w:color w:val="000000"/>
          <w:kern w:val="1"/>
          <w:sz w:val="24"/>
          <w:szCs w:val="24"/>
        </w:rPr>
      </w:pPr>
      <w:r w:rsidRPr="001F7744">
        <w:rPr>
          <w:rFonts w:ascii="Times New Roman" w:hAnsi="Times New Roman" w:cs="font265"/>
          <w:bCs/>
          <w:kern w:val="1"/>
          <w:sz w:val="24"/>
          <w:szCs w:val="24"/>
          <w:lang w:eastAsia="zh-CN"/>
        </w:rPr>
        <w:t xml:space="preserve">При поставці товару копії супровідних документів надаються на кожну партію товару. </w:t>
      </w:r>
      <w:r w:rsidRPr="001F7744">
        <w:rPr>
          <w:rFonts w:ascii="Times New Roman" w:hAnsi="Times New Roman"/>
          <w:kern w:val="1"/>
          <w:sz w:val="24"/>
          <w:szCs w:val="24"/>
          <w:lang w:eastAsia="zh-CN"/>
        </w:rPr>
        <w:t xml:space="preserve">Копії документів мають бути чітко вираженими та такими, що </w:t>
      </w:r>
      <w:proofErr w:type="spellStart"/>
      <w:r w:rsidRPr="001F7744">
        <w:rPr>
          <w:rFonts w:ascii="Times New Roman" w:hAnsi="Times New Roman"/>
          <w:kern w:val="1"/>
          <w:sz w:val="24"/>
          <w:szCs w:val="24"/>
          <w:lang w:eastAsia="zh-CN"/>
        </w:rPr>
        <w:t>читаються</w:t>
      </w:r>
      <w:proofErr w:type="spellEnd"/>
      <w:r w:rsidRPr="001F7744">
        <w:rPr>
          <w:rFonts w:ascii="Times New Roman" w:hAnsi="Times New Roman"/>
          <w:kern w:val="1"/>
          <w:sz w:val="24"/>
          <w:szCs w:val="24"/>
          <w:lang w:eastAsia="zh-CN"/>
        </w:rPr>
        <w:t xml:space="preserve">, засвідчені печаткою Учасника (за наявності), підписом уповноваженої особи. </w:t>
      </w:r>
      <w:r w:rsidRPr="001F7744">
        <w:rPr>
          <w:rFonts w:ascii="Times New Roman" w:hAnsi="Times New Roman" w:cs="font265"/>
          <w:kern w:val="1"/>
          <w:sz w:val="24"/>
          <w:szCs w:val="24"/>
          <w:lang w:eastAsia="zh-CN"/>
        </w:rPr>
        <w:t xml:space="preserve">Наявність маркувального ярлика обов’язкова. </w:t>
      </w:r>
      <w:r w:rsidRPr="001F7744">
        <w:rPr>
          <w:rFonts w:ascii="Times New Roman" w:eastAsia="Times New Roman" w:hAnsi="Times New Roman"/>
          <w:color w:val="000000"/>
          <w:kern w:val="1"/>
          <w:sz w:val="24"/>
          <w:szCs w:val="24"/>
        </w:rPr>
        <w:t xml:space="preserve">В разі виявлення неякісного товару  Учасник зобов’язаний за власний рахунок замінити цей товар на якісний товар протягом 24 годин. </w:t>
      </w:r>
    </w:p>
    <w:p w14:paraId="0585064D" w14:textId="77777777" w:rsidR="001F7744" w:rsidRPr="001F7744" w:rsidRDefault="001F7744" w:rsidP="001F7744">
      <w:pPr>
        <w:suppressAutoHyphens/>
        <w:spacing w:after="0" w:line="240" w:lineRule="auto"/>
        <w:ind w:firstLine="567"/>
        <w:contextualSpacing/>
        <w:jc w:val="both"/>
        <w:rPr>
          <w:rFonts w:ascii="Times New Roman" w:hAnsi="Times New Roman" w:cs="font265"/>
          <w:kern w:val="1"/>
          <w:sz w:val="24"/>
          <w:szCs w:val="24"/>
          <w:lang w:eastAsia="zh-CN"/>
        </w:rPr>
      </w:pPr>
      <w:r w:rsidRPr="001F7744">
        <w:rPr>
          <w:rFonts w:ascii="Times New Roman" w:hAnsi="Times New Roman" w:cs="font265"/>
          <w:b/>
          <w:bCs/>
          <w:kern w:val="1"/>
          <w:sz w:val="24"/>
          <w:szCs w:val="24"/>
          <w:lang w:eastAsia="zh-CN"/>
        </w:rPr>
        <w:t xml:space="preserve">Вимоги до транспортування: для транспортування предмету закупівлі повинен бути виділений спеціалізований транспорт, який повинен бути чистим, в справному стані; обов’язкове </w:t>
      </w:r>
      <w:r w:rsidRPr="001F7744">
        <w:rPr>
          <w:rFonts w:ascii="Times New Roman" w:hAnsi="Times New Roman" w:cs="font265"/>
          <w:kern w:val="1"/>
          <w:sz w:val="24"/>
          <w:szCs w:val="24"/>
          <w:lang w:eastAsia="zh-CN"/>
        </w:rPr>
        <w:t xml:space="preserve">дотримання санітарних вимог щодо сумісності продуктів харчування. </w:t>
      </w:r>
      <w:r w:rsidRPr="001F7744">
        <w:rPr>
          <w:rFonts w:ascii="Times New Roman" w:eastAsia="Times New Roman" w:hAnsi="Times New Roman"/>
          <w:sz w:val="24"/>
          <w:szCs w:val="24"/>
          <w:lang w:eastAsia="en-US"/>
        </w:rPr>
        <w:t>Транспортні засоби та/або контейнери, що використовуються для перевезення м’яса мають відповідати вимогам статей 25, 44 ЗУ «Про основні принципи та вимоги до безпечності та якості харчових продуктів».</w:t>
      </w:r>
    </w:p>
    <w:p w14:paraId="5B4F58CA" w14:textId="77777777" w:rsidR="001F7744" w:rsidRPr="001F7744" w:rsidRDefault="001F7744" w:rsidP="001F7744">
      <w:pPr>
        <w:suppressAutoHyphens/>
        <w:spacing w:after="0" w:line="240" w:lineRule="auto"/>
        <w:ind w:firstLine="567"/>
        <w:contextualSpacing/>
        <w:jc w:val="both"/>
        <w:rPr>
          <w:rFonts w:ascii="Times New Roman" w:hAnsi="Times New Roman" w:cs="font265"/>
          <w:kern w:val="1"/>
          <w:sz w:val="24"/>
          <w:szCs w:val="24"/>
          <w:lang w:eastAsia="zh-CN"/>
        </w:rPr>
      </w:pPr>
      <w:r w:rsidRPr="001F7744">
        <w:rPr>
          <w:rFonts w:ascii="Times New Roman" w:eastAsia="Times New Roman" w:hAnsi="Times New Roman"/>
          <w:sz w:val="24"/>
          <w:szCs w:val="24"/>
          <w:lang w:eastAsia="uk-UA"/>
        </w:rPr>
        <w:t xml:space="preserve">Постачання, </w:t>
      </w:r>
      <w:proofErr w:type="spellStart"/>
      <w:r w:rsidRPr="001F7744">
        <w:rPr>
          <w:rFonts w:ascii="Times New Roman" w:eastAsia="Times New Roman" w:hAnsi="Times New Roman"/>
          <w:sz w:val="24"/>
          <w:szCs w:val="24"/>
          <w:lang w:eastAsia="uk-UA"/>
        </w:rPr>
        <w:t>завантажувально</w:t>
      </w:r>
      <w:proofErr w:type="spellEnd"/>
      <w:r w:rsidRPr="001F7744">
        <w:rPr>
          <w:rFonts w:ascii="Times New Roman" w:eastAsia="Times New Roman" w:hAnsi="Times New Roman"/>
          <w:sz w:val="24"/>
          <w:szCs w:val="24"/>
          <w:lang w:eastAsia="uk-UA"/>
        </w:rPr>
        <w:t>-розвантажувальні роботи здійснюються транспортом Постачальника чи транспортом перевізника за рахунок Постачальника, який повинен мати санітарний паспорт, дійсний на момент поставки чи акти дезінфекції транспорту та представляти за вимогою замовника товару.</w:t>
      </w:r>
    </w:p>
    <w:p w14:paraId="0E0E2CA8" w14:textId="77777777" w:rsidR="001F7744" w:rsidRPr="001F7744" w:rsidRDefault="001F7744" w:rsidP="001F7744">
      <w:pPr>
        <w:suppressAutoHyphens/>
        <w:spacing w:after="0" w:line="240" w:lineRule="auto"/>
        <w:ind w:firstLine="426"/>
        <w:contextualSpacing/>
        <w:jc w:val="both"/>
        <w:rPr>
          <w:rFonts w:ascii="Times New Roman" w:hAnsi="Times New Roman" w:cs="font265"/>
          <w:kern w:val="1"/>
          <w:sz w:val="24"/>
          <w:szCs w:val="24"/>
          <w:lang w:eastAsia="zh-CN"/>
        </w:rPr>
      </w:pPr>
      <w:r w:rsidRPr="001F7744">
        <w:rPr>
          <w:rFonts w:ascii="Times New Roman" w:hAnsi="Times New Roman" w:cs="font265"/>
          <w:kern w:val="1"/>
          <w:sz w:val="24"/>
          <w:szCs w:val="24"/>
          <w:lang w:eastAsia="zh-CN"/>
        </w:rPr>
        <w:t>Водій та особи, які супроводжують продукти в дорозі та виконують вантажно-розвантажувальні роботи, повинні мати медичну книжку з результатами проходження обов’язкового медичного огляду та забезпечені санітарним одягом.</w:t>
      </w:r>
    </w:p>
    <w:p w14:paraId="50D3D264" w14:textId="77777777" w:rsidR="001F7744" w:rsidRPr="001F7744" w:rsidRDefault="001F7744" w:rsidP="001F7744">
      <w:pPr>
        <w:widowControl w:val="0"/>
        <w:tabs>
          <w:tab w:val="left" w:pos="60"/>
        </w:tabs>
        <w:spacing w:after="0" w:line="240" w:lineRule="auto"/>
        <w:ind w:right="104" w:firstLine="426"/>
        <w:contextualSpacing/>
        <w:jc w:val="both"/>
        <w:rPr>
          <w:rFonts w:ascii="Times New Roman" w:hAnsi="Times New Roman"/>
          <w:sz w:val="24"/>
          <w:szCs w:val="24"/>
          <w:lang w:eastAsia="uk-UA"/>
        </w:rPr>
      </w:pPr>
      <w:r w:rsidRPr="001F7744">
        <w:rPr>
          <w:rFonts w:ascii="Times New Roman" w:hAnsi="Times New Roman"/>
          <w:sz w:val="24"/>
          <w:szCs w:val="24"/>
          <w:lang w:eastAsia="uk-UA"/>
        </w:rPr>
        <w:t>Транспортні засоби для перевезення харчових продуктів повинні відповідати вимогам ст. 44 Закону України «</w:t>
      </w:r>
      <w:r w:rsidRPr="001F7744">
        <w:rPr>
          <w:rFonts w:ascii="Times New Roman" w:hAnsi="Times New Roman"/>
          <w:bCs/>
          <w:sz w:val="24"/>
          <w:szCs w:val="24"/>
          <w:lang w:eastAsia="uk-UA"/>
        </w:rPr>
        <w:t xml:space="preserve">Про основні принципи та вимоги до безпечності та якості харчових продуктів» </w:t>
      </w:r>
      <w:r w:rsidRPr="001F7744">
        <w:rPr>
          <w:rFonts w:ascii="Times New Roman" w:hAnsi="Times New Roman"/>
          <w:sz w:val="24"/>
          <w:szCs w:val="24"/>
          <w:lang w:eastAsia="uk-UA"/>
        </w:rPr>
        <w:t xml:space="preserve">від 23.12.1997р. №771/97-ВР (зі змінами), бути чистими, у справному стані. Кузов автомашини повинен мати спеціальне покриття, що легко піддається миттю. Продукція повинна супроводжуватись відповідними документами, наявність яких передбачена законодавством України. Обов’язково наявність </w:t>
      </w:r>
      <w:r w:rsidRPr="001F7744">
        <w:rPr>
          <w:rFonts w:ascii="Times New Roman" w:hAnsi="Times New Roman"/>
          <w:b/>
          <w:sz w:val="24"/>
          <w:szCs w:val="24"/>
          <w:u w:val="single"/>
          <w:lang w:eastAsia="uk-UA"/>
        </w:rPr>
        <w:t>товарно-транспортної накладної</w:t>
      </w:r>
      <w:r w:rsidRPr="001F7744">
        <w:rPr>
          <w:rFonts w:ascii="Times New Roman" w:hAnsi="Times New Roman"/>
          <w:sz w:val="24"/>
          <w:szCs w:val="24"/>
          <w:lang w:eastAsia="uk-UA"/>
        </w:rPr>
        <w:t xml:space="preserve"> згідно частини 7 ст. 37 Закону України «</w:t>
      </w:r>
      <w:r w:rsidRPr="001F7744">
        <w:rPr>
          <w:rFonts w:ascii="Times New Roman" w:hAnsi="Times New Roman"/>
          <w:bCs/>
          <w:sz w:val="24"/>
          <w:szCs w:val="24"/>
          <w:lang w:eastAsia="uk-UA"/>
        </w:rPr>
        <w:t>Про основні принципи та вимоги до безпечності та якості харчових продуктів»</w:t>
      </w:r>
      <w:r w:rsidRPr="001F7744">
        <w:rPr>
          <w:rFonts w:ascii="Times New Roman" w:hAnsi="Times New Roman"/>
          <w:sz w:val="24"/>
          <w:szCs w:val="24"/>
          <w:lang w:eastAsia="uk-UA"/>
        </w:rPr>
        <w:t>. Товар повинен бути маркірованим згідно вимог законодавства України та відповідно до умов, встановлених Технічним регламентом щодо правил маркування харчових продуктів.</w:t>
      </w:r>
    </w:p>
    <w:p w14:paraId="693B2A5B" w14:textId="77777777" w:rsidR="001F7744" w:rsidRPr="001F7744" w:rsidRDefault="001F7744" w:rsidP="001F7744">
      <w:pPr>
        <w:spacing w:after="0" w:line="240" w:lineRule="auto"/>
        <w:ind w:firstLine="423"/>
        <w:jc w:val="both"/>
        <w:rPr>
          <w:rFonts w:ascii="Times New Roman" w:eastAsia="Times New Roman" w:hAnsi="Times New Roman"/>
          <w:sz w:val="24"/>
          <w:szCs w:val="24"/>
          <w:lang w:eastAsia="en-US"/>
        </w:rPr>
      </w:pPr>
    </w:p>
    <w:p w14:paraId="6B0C9CEF" w14:textId="5DED66D9" w:rsidR="003E3F76" w:rsidRDefault="003E3F76">
      <w:pPr>
        <w:spacing w:after="0" w:line="240" w:lineRule="auto"/>
        <w:jc w:val="both"/>
        <w:rPr>
          <w:rFonts w:ascii="Times New Roman" w:eastAsia="Times New Roman" w:hAnsi="Times New Roman"/>
          <w:sz w:val="24"/>
          <w:szCs w:val="24"/>
        </w:rPr>
      </w:pPr>
    </w:p>
    <w:p w14:paraId="778F6D91" w14:textId="546B529A" w:rsidR="003E3F76" w:rsidRDefault="003E3F76">
      <w:pPr>
        <w:spacing w:after="0" w:line="240" w:lineRule="auto"/>
        <w:jc w:val="both"/>
        <w:rPr>
          <w:rFonts w:ascii="Times New Roman" w:eastAsia="Times New Roman" w:hAnsi="Times New Roman"/>
          <w:sz w:val="24"/>
          <w:szCs w:val="24"/>
        </w:rPr>
      </w:pPr>
    </w:p>
    <w:p w14:paraId="344CD2C2" w14:textId="023E3D23" w:rsidR="003E3F76" w:rsidRDefault="003E3F76">
      <w:pPr>
        <w:spacing w:after="0" w:line="240" w:lineRule="auto"/>
        <w:jc w:val="both"/>
        <w:rPr>
          <w:rFonts w:ascii="Times New Roman" w:eastAsia="Times New Roman" w:hAnsi="Times New Roman"/>
          <w:sz w:val="24"/>
          <w:szCs w:val="24"/>
        </w:rPr>
      </w:pPr>
    </w:p>
    <w:p w14:paraId="28BC2755" w14:textId="553DA386" w:rsidR="003E3F76" w:rsidRDefault="003E3F76">
      <w:pPr>
        <w:spacing w:after="0" w:line="240" w:lineRule="auto"/>
        <w:jc w:val="both"/>
        <w:rPr>
          <w:rFonts w:ascii="Times New Roman" w:eastAsia="Times New Roman" w:hAnsi="Times New Roman"/>
          <w:sz w:val="24"/>
          <w:szCs w:val="24"/>
        </w:rPr>
      </w:pPr>
    </w:p>
    <w:p w14:paraId="38B72CA3" w14:textId="663844B3" w:rsidR="003E3F76" w:rsidRDefault="003E3F76">
      <w:pPr>
        <w:spacing w:after="0" w:line="240" w:lineRule="auto"/>
        <w:jc w:val="both"/>
        <w:rPr>
          <w:rFonts w:ascii="Times New Roman" w:eastAsia="Times New Roman" w:hAnsi="Times New Roman"/>
          <w:sz w:val="24"/>
          <w:szCs w:val="24"/>
        </w:rPr>
      </w:pPr>
    </w:p>
    <w:p w14:paraId="17B07EEA" w14:textId="6901A275" w:rsidR="003E3F76" w:rsidRDefault="003E3F76">
      <w:pPr>
        <w:spacing w:after="0" w:line="240" w:lineRule="auto"/>
        <w:jc w:val="both"/>
        <w:rPr>
          <w:rFonts w:ascii="Times New Roman" w:eastAsia="Times New Roman" w:hAnsi="Times New Roman"/>
          <w:sz w:val="24"/>
          <w:szCs w:val="24"/>
        </w:rPr>
      </w:pPr>
    </w:p>
    <w:p w14:paraId="7EC25F55" w14:textId="5099486E" w:rsidR="003E3F76" w:rsidRDefault="003E3F76">
      <w:pPr>
        <w:spacing w:after="0" w:line="240" w:lineRule="auto"/>
        <w:jc w:val="both"/>
        <w:rPr>
          <w:rFonts w:ascii="Times New Roman" w:eastAsia="Times New Roman" w:hAnsi="Times New Roman"/>
          <w:sz w:val="24"/>
          <w:szCs w:val="24"/>
        </w:rPr>
      </w:pPr>
    </w:p>
    <w:sectPr w:rsidR="003E3F76" w:rsidSect="00534AF2">
      <w:pgSz w:w="11906" w:h="16838"/>
      <w:pgMar w:top="851" w:right="851" w:bottom="851" w:left="1418"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1"/>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265">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A5B26"/>
    <w:multiLevelType w:val="multilevel"/>
    <w:tmpl w:val="10700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2B151DD"/>
    <w:multiLevelType w:val="multilevel"/>
    <w:tmpl w:val="82883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01"/>
    <w:rsid w:val="00073B69"/>
    <w:rsid w:val="000D33CD"/>
    <w:rsid w:val="000E11A2"/>
    <w:rsid w:val="00111062"/>
    <w:rsid w:val="001F7744"/>
    <w:rsid w:val="00250B75"/>
    <w:rsid w:val="002E15B8"/>
    <w:rsid w:val="003E3F76"/>
    <w:rsid w:val="004D2C24"/>
    <w:rsid w:val="00534AF2"/>
    <w:rsid w:val="0064194A"/>
    <w:rsid w:val="00653DDA"/>
    <w:rsid w:val="008E2E6D"/>
    <w:rsid w:val="00943825"/>
    <w:rsid w:val="009B7C54"/>
    <w:rsid w:val="00A93C06"/>
    <w:rsid w:val="00B023C1"/>
    <w:rsid w:val="00D22CDD"/>
    <w:rsid w:val="00D37701"/>
    <w:rsid w:val="00D42C18"/>
    <w:rsid w:val="00DD3FDD"/>
    <w:rsid w:val="00E23B01"/>
    <w:rsid w:val="00E66814"/>
    <w:rsid w:val="00FA5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CF1129"/>
  <w15:docId w15:val="{3B8CF48B-FFEB-4559-8B8C-2A1657A4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semiHidden/>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0">
    <w:name w:val="Обычный1"/>
    <w:rsid w:val="00FC558E"/>
    <w:pPr>
      <w:spacing w:after="0"/>
    </w:pPr>
    <w:rPr>
      <w:rFonts w:ascii="Arial" w:eastAsia="Times New Roman" w:hAnsi="Arial" w:cs="Arial"/>
      <w:color w:val="000000"/>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styleId="a7">
    <w:name w:val="Table Grid"/>
    <w:basedOn w:val="a1"/>
    <w:uiPriority w:val="39"/>
    <w:rsid w:val="00DD3FD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c2RcHQ/ke2sdfnUfA+HVXpygw==">AMUW2mX93Hx/FuD2q6gx6Aa5M+Rp7FXVNmhh4fE2erA2KSulDC2h6EKFefi3MllS2ydzjDsjEd5VwYjX7oWgtYQbGZkQEEG66YqRO+9Qnh3AS0EKz6GyJ3c5TVs6BnxwhIVm64KLaGo2wAjKTw+BxKAvvii3glrIxJv/JBxSLnvFdUhEIPuNwoCDqhwVV0qkM5yZT4TMCbz9tw0gEwUNflp94wmy+IybZPNzYtWI59vKLwNSxgrIqFF6Mpe0KBMjdQ4d4r2Kvwwh3uzAJ6+byC5Vc4xL1irZBnCObda7mLxmFJZlR/ZLXiWCrCPFG0IsMy3nvOTX2wwc/mJWRCXH6+7XLiIMWv59ml9VqsDLYhlNy6mCVKBjikUXppwoqYqyix1/sRJD6U9K+BjvJpngNKnSyde+K6oW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1951</Words>
  <Characters>11127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2024-02-21T12:29:00Z</dcterms:created>
  <dcterms:modified xsi:type="dcterms:W3CDTF">2024-02-21T12:29:00Z</dcterms:modified>
</cp:coreProperties>
</file>